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44" w:rsidRPr="005529BF" w:rsidRDefault="00976C44" w:rsidP="00393906">
      <w:pPr>
        <w:spacing w:before="100" w:beforeAutospacing="1" w:after="100" w:afterAutospacing="1" w:line="240" w:lineRule="auto"/>
        <w:ind w:right="24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ru-RU"/>
        </w:rPr>
      </w:pPr>
    </w:p>
    <w:p w:rsidR="00B41623" w:rsidRPr="00EB3A30" w:rsidRDefault="00B41623" w:rsidP="00EB3A30">
      <w:pPr>
        <w:spacing w:before="100" w:beforeAutospacing="1" w:after="100" w:afterAutospacing="1" w:line="240" w:lineRule="auto"/>
        <w:ind w:right="24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АНАЛIЗ</w:t>
      </w:r>
    </w:p>
    <w:p w:rsidR="00B41623" w:rsidRPr="00EB3A30" w:rsidRDefault="00B41623" w:rsidP="00B81AB6">
      <w:pPr>
        <w:spacing w:before="100" w:beforeAutospacing="1" w:after="100" w:afterAutospacing="1" w:line="240" w:lineRule="auto"/>
        <w:ind w:left="708" w:right="198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розгляду звернень громадян</w:t>
      </w:r>
      <w:r w:rsidR="005D3DA8" w:rsidRPr="00EB3A3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9B15D2" w:rsidRPr="00EB3A3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за </w:t>
      </w:r>
      <w:r w:rsidR="001B74FC" w:rsidRPr="00EB3A3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201</w:t>
      </w:r>
      <w:r w:rsidR="00EB3A30" w:rsidRPr="00EB3A3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7</w:t>
      </w:r>
      <w:r w:rsidR="005D3DA8" w:rsidRPr="00EB3A3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="001B74FC" w:rsidRPr="00EB3A3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рік</w:t>
      </w:r>
      <w:r w:rsidR="005D3DA8" w:rsidRPr="00EB3A3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EB3A3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в Люботинському міському суді Харківської області.</w:t>
      </w:r>
    </w:p>
    <w:p w:rsidR="00EB3A30" w:rsidRPr="00EB3A30" w:rsidRDefault="00EB3A30" w:rsidP="00B81AB6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метою своєчасного виявлення причин, що призводять до порушення конституційних прав і законних інтересів громадян, </w:t>
      </w:r>
      <w:r w:rsidR="00B8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Люботинським міським судом Харківської області 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було проведено узагальнення письмових та усних  звернень громадян, а також критичних зауважень, які в них містяться.</w:t>
      </w:r>
    </w:p>
    <w:p w:rsidR="00EB3A30" w:rsidRPr="00EB3A30" w:rsidRDefault="00EB3A30" w:rsidP="00EB3A3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="00B8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ході проведеного узагальнення було використано: </w:t>
      </w:r>
      <w:r w:rsidRPr="00EB3A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матеріали звернення громадян за 2017 рік, журнал реєстрації пропозицій, заяв і скарг громадян, Постанова Кабінету Міністрів України «Про затвердження Класифікатора звернень громадян» № 858 від 24.09.2008 року, Методичний посібник про порядок роботи зі зверненнями громадян, їх особистого прийому в місцевих судах, Закон України «Про звернення</w:t>
      </w:r>
      <w:r w:rsidR="00E273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громадян»</w:t>
      </w:r>
      <w:r w:rsidRPr="00EB3A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, Інструкція з діловодства у місцевих загальних судах, 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 (далі – Інструкція з діловодства), затверджена наказом Державної судової адміністрації України № 173 від 17 грудня 2013 року, Інструкція з діловодства за зверненнями громадян в органах державної влади і місцевого самоврядування, об’єднаннях громадян, на підприємствах, установах, організаціях незалежно від форм власності, в засобах масової інформації (далі – Інструкція з діловодства за зверненнями громадян), затверджена постановою Кабінету Міністрів України від 14 квітня 1997 року № 348.</w:t>
      </w:r>
    </w:p>
    <w:p w:rsidR="00EB3A30" w:rsidRPr="00EB3A30" w:rsidRDefault="00EB3A30" w:rsidP="00B81AB6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Розгляд звернень та особистий прийом громадян в </w:t>
      </w:r>
      <w:r w:rsidR="00B8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Люботинському міському суді Харківської області 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проводяться відповідно до  Закону України «Про звернення громадян», вимог Інструкції з діловодства та Інструкції з діловодства за зверненнями громадян.</w:t>
      </w:r>
    </w:p>
    <w:p w:rsidR="00EB3A30" w:rsidRPr="00EB3A30" w:rsidRDefault="00EB3A30" w:rsidP="00B81AB6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Особистий прийом громадян проводиться головою суду у встановлені дні прийому. </w:t>
      </w:r>
    </w:p>
    <w:p w:rsidR="00EB3A30" w:rsidRPr="00EB3A30" w:rsidRDefault="00EB3A30" w:rsidP="00B81AB6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</w:t>
      </w:r>
      <w:r w:rsidR="00B8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Люботинському міському суді Харківської області</w:t>
      </w:r>
      <w:r w:rsidR="00B81AB6"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постійно проводяться певні заходи, щодо поліпшення стану справ, які спрямовані на забезпечення своєчасного і повного розгляду звернень громадян. Відповідальною особою за ведення діловодства за зверненнями громадян у </w:t>
      </w:r>
      <w:r w:rsidR="00B8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Люботинському міському суді Харківської області</w:t>
      </w:r>
      <w:r w:rsidR="00B81AB6"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наказом № </w:t>
      </w:r>
      <w:r w:rsidR="00B8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02-03/27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 </w:t>
      </w:r>
      <w:r w:rsidR="00B8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11 вересня 2013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визначено – </w:t>
      </w:r>
      <w:r w:rsidR="00B8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заступника керівника апарату Люботинського міського суду Харківської області </w:t>
      </w:r>
      <w:proofErr w:type="spellStart"/>
      <w:r w:rsidR="00B8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Самойлову</w:t>
      </w:r>
      <w:proofErr w:type="spellEnd"/>
      <w:r w:rsidR="00B81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Н.І.</w:t>
      </w:r>
    </w:p>
    <w:p w:rsidR="00EB3A30" w:rsidRPr="00EB3A30" w:rsidRDefault="00EB3A30" w:rsidP="009D0365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Головою суду, керівником апарату та відповідальними особами спрямовуються зусилля на проведення важливих організаційних заходів, систематичного вивчення стану організації роботи з розгляду звернень громадян, а отримані результати, з метою усунення виявлених недоліків та причин надходження скарг, обговорюються на оперативних нарадах та семінарських заняттях.</w:t>
      </w:r>
    </w:p>
    <w:p w:rsidR="00EB3A30" w:rsidRPr="00EB3A30" w:rsidRDefault="00EB3A30" w:rsidP="009D0365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Аналіз письмових звернень, які надійшли до </w:t>
      </w:r>
      <w:r w:rsidR="009D0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Люботинського міського суду Харківської області</w:t>
      </w:r>
      <w:r w:rsidR="009D0365"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звітний період у порівнянні з відповідним періодом минулого року вказує, що кількість останніх з</w:t>
      </w:r>
      <w:r w:rsidR="009D0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мен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шилась. </w:t>
      </w:r>
    </w:p>
    <w:p w:rsidR="009D0365" w:rsidRDefault="00EB3A30" w:rsidP="009D0365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Так, протягом 2017 року на розгляд суду надійшло </w:t>
      </w:r>
      <w:r w:rsidR="009D0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звернення (2 </w:t>
      </w:r>
      <w:r w:rsidR="009D0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скарги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), в той час як  протягом 2016 року на розгляд суду </w:t>
      </w:r>
      <w:r w:rsidR="009D0365"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надійшло </w:t>
      </w:r>
      <w:r w:rsidR="009D0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9D0365"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звернення (</w:t>
      </w:r>
      <w:r w:rsidR="009D0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9D0365"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D0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заяви). </w:t>
      </w:r>
    </w:p>
    <w:p w:rsidR="00EB3A30" w:rsidRPr="00EB3A30" w:rsidRDefault="00EB3A30" w:rsidP="009D0365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Основним завданням у роботі зі зверненнями громадян в суді є недопущення надання неоднозначних, неповних відповідей, </w:t>
      </w:r>
      <w:proofErr w:type="spellStart"/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відповідей</w:t>
      </w:r>
      <w:proofErr w:type="spellEnd"/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порушенням терміну розгляду, безпідставної передачі розгляду звернень іншим установам, формального розгляду пропозицій, заяв і скарг грома</w:t>
      </w:r>
      <w:r w:rsidR="00ED0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дян. Всі звернення, що надходили до суду  розглядалися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своєчасно, за результатами їх розгляду заявникам</w:t>
      </w:r>
      <w:r w:rsidR="00ED0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були надані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роз’яснення.  В загальній кількості звернень громадян відсутні такі, терміни розгляду яких були порушені.                                                      </w:t>
      </w:r>
    </w:p>
    <w:p w:rsidR="00EB3A30" w:rsidRPr="00EB3A30" w:rsidRDefault="00EB3A30" w:rsidP="009D0365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При </w:t>
      </w:r>
      <w:r w:rsidR="00ED0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розгляді звернень, які надходили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суду, особлива увага приділяється зверненням, які надійшли від ветеранів війни та праці, дітей війни, інвалідів, непрацездатних осіб, одиноких матерів, багатодітних сімей, оскільки дана категорія громадян,  потребує соціального захисту та підтримки.</w:t>
      </w:r>
    </w:p>
    <w:p w:rsidR="00D31168" w:rsidRPr="00EB3A30" w:rsidRDefault="00D31168" w:rsidP="00D311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       Протягом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до Люботинського міського суду Харківської області  надійшло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два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звернення громадян, а саме: </w:t>
      </w:r>
    </w:p>
    <w:p w:rsidR="00D31168" w:rsidRPr="00EB3A30" w:rsidRDefault="00D31168" w:rsidP="00D311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21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Звернення гр.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Соколової Н.Є. 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="00ED0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начебто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неналежної роботи прац</w:t>
      </w:r>
      <w:r w:rsidR="00D40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вників апарату суду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Звернення  надійшло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09.08.2017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року, надано відповідь </w:t>
      </w:r>
      <w:r w:rsidR="00B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14.08.2017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року, тобто до </w:t>
      </w:r>
      <w:r w:rsidR="00B81243"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05</w:t>
      </w:r>
      <w:r w:rsidR="00B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робочих 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днів. </w:t>
      </w:r>
    </w:p>
    <w:p w:rsidR="00D31168" w:rsidRDefault="00D31168" w:rsidP="00D311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21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Звернення </w:t>
      </w:r>
      <w:proofErr w:type="spellStart"/>
      <w:r w:rsidR="00B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Завгородько</w:t>
      </w:r>
      <w:proofErr w:type="spellEnd"/>
      <w:r w:rsidR="00B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С.А.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81243"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="00B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неналежної роботи працівників апарату суду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Звернення  надійшло  </w:t>
      </w:r>
      <w:r w:rsidR="00B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17.10.2017 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року, надано відповідь </w:t>
      </w:r>
      <w:r w:rsidR="00B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23.10.2017 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року, тобто до 05 </w:t>
      </w:r>
      <w:r w:rsidR="00B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робочих 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днів.</w:t>
      </w:r>
      <w:r w:rsidR="00ED0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Розпорядженням керівника апарату Люботинського міського суду Харківської області від 20.10.2017 року № 01-06/35 накладено на секретаря судового засідання Люботинського міського суду Харківської області    Косенко С.В. дисциплінарне стягнення у виді зауваження за не дотримання положень інструкції з діловодства в місцевих загальних судах. </w:t>
      </w:r>
    </w:p>
    <w:p w:rsidR="00EB3A30" w:rsidRPr="00D31168" w:rsidRDefault="00EB3A30" w:rsidP="00B8124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31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Відповідно до ст. 20 Закону України  «Про звернення громадян», строки направлення письмових відповідей за заявами, скаргами та пропозиціями відповідають вимогам, тобто у термін не більше одного місяця від дня їх надходження, а ті які не потребують додаткового вивчення – невідкладно, але не пізніше п’ятнадцяти днів від дня їх отримання.</w:t>
      </w:r>
    </w:p>
    <w:p w:rsidR="00EB3A30" w:rsidRPr="00EB3A30" w:rsidRDefault="00EB3A30" w:rsidP="00B81243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Отже, строки розгляду звернень протягом 2017 р</w:t>
      </w:r>
      <w:r w:rsidR="00B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ік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судом не порушувалися.</w:t>
      </w:r>
    </w:p>
    <w:p w:rsidR="00EB3A30" w:rsidRPr="00EB3A30" w:rsidRDefault="00B81243" w:rsidP="00B81243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Люботинським міським судом Харківської області </w:t>
      </w:r>
      <w:r w:rsidR="00EB3A30"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повній мірі вживаються всі необхідні заходи щодо своєчасного та повного розгляду звернень, оскільки в 2017 року в провадженні суду відсутні звернення, які були розглянуті судом у термін понад 30 днів, а також з порушенням строку </w:t>
      </w:r>
      <w:r w:rsidR="00EB3A30"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їх розгляду. Більш того, протягом 2017 року всі звернення розглянуті в строк до 15 діб.</w:t>
      </w:r>
    </w:p>
    <w:p w:rsidR="00EB3A30" w:rsidRPr="00EB3A30" w:rsidRDefault="00EB3A30" w:rsidP="00B81243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Відповіді на звернення нада</w:t>
      </w:r>
      <w:r w:rsidR="00ED0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валися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виключно державною мовою у відповідності до Закону України «Про мови» та повно з врахуванням усіх порушених у зверненні питань.</w:t>
      </w:r>
    </w:p>
    <w:p w:rsidR="00EB3A30" w:rsidRPr="00EB3A30" w:rsidRDefault="00EB3A30" w:rsidP="00B81243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 всім  зверненням зав</w:t>
      </w:r>
      <w:r w:rsidR="00ED0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едені</w:t>
      </w:r>
      <w:r w:rsidR="00480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провадження, надавали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ся у встановлений термін відповіді скаржнику, а також іншим адресатам, в разі перебування скарги на контролі в інших установах чи організаціях.</w:t>
      </w:r>
    </w:p>
    <w:p w:rsidR="00EB3A30" w:rsidRPr="00EB3A30" w:rsidRDefault="00EB3A30" w:rsidP="00B81243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разі зазначення в супровідному листі до скарги про вжиття судом чи певними особами мір відповідного реагування, дані вказівки виконуються у встановлені терміни без їх порушень,  про що повідомляються їхні ініціатори.</w:t>
      </w:r>
    </w:p>
    <w:p w:rsidR="00EB3A30" w:rsidRPr="00EB3A30" w:rsidRDefault="00EB3A30" w:rsidP="00B81243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Крім того, слід відмітити, що в фойє </w:t>
      </w:r>
      <w:r w:rsidR="00B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Люботинського міського суду Харківської області 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наявні стенди, на яких розміщено рафіки особистого прийому громадян, що дозволяє громадянам безперешкодно здійснювати своє конституційне право на звернення.</w:t>
      </w:r>
    </w:p>
    <w:p w:rsidR="00EB3A30" w:rsidRPr="00EB3A30" w:rsidRDefault="00EB3A30" w:rsidP="00EB3A3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="00B81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480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Звернення </w:t>
      </w:r>
      <w:r w:rsidR="003178F4"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громадян</w:t>
      </w:r>
      <w:r w:rsidR="00317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особистий прийом до голови суду, щодо організаційних питань, </w:t>
      </w:r>
      <w:r w:rsidR="00480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протягом 2017 року не надходили</w:t>
      </w:r>
      <w:r w:rsidR="00317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EB3A30" w:rsidRPr="00EB3A30" w:rsidRDefault="00EB3A30" w:rsidP="00393906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Організований прийом громадян в суді забезпечує їхнє конституційне право на всебічне, об’єктивне і справедливе вирішення порушених ними питань у своїх зверненнях.</w:t>
      </w:r>
    </w:p>
    <w:p w:rsidR="00EB3A30" w:rsidRPr="00EB3A30" w:rsidRDefault="00393906" w:rsidP="00EB3A3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Люботинським міським судом Харківської області </w:t>
      </w:r>
      <w:r w:rsidR="00EB3A30"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вживаються всі можливі заходи по усуненню вищезазначених причин, а саме:</w:t>
      </w:r>
    </w:p>
    <w:p w:rsidR="00EB3A30" w:rsidRPr="00EB3A30" w:rsidRDefault="00EB3A30" w:rsidP="00EB3A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 кожному зверненню, за дорученням голови суду, проводиться перевірка обставин та фактів зазначених у зверненні;</w:t>
      </w:r>
    </w:p>
    <w:p w:rsidR="00EB3A30" w:rsidRPr="00EB3A30" w:rsidRDefault="00C035BB" w:rsidP="00EB3A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відповідальній осо</w:t>
      </w:r>
      <w:r w:rsidR="00EB3A30"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і, якій</w:t>
      </w:r>
      <w:r w:rsidR="00EB3A30"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17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доручало</w:t>
      </w:r>
      <w:r w:rsidR="00EB3A30"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ся проведення перевірки по зверненням, зобов’язано доповідати голові суду про результати проведеної перев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ірки</w:t>
      </w:r>
      <w:r w:rsidR="00EB3A30"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EB3A30" w:rsidRPr="00C035BB" w:rsidRDefault="003178F4" w:rsidP="00C035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систематично проводились</w:t>
      </w:r>
      <w:r w:rsidR="00EB3A30"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оперативні наради суддів з приводу причин порушення  процесуальних строків під час розгляду цивільних  та  кримінальних справ, обговорюються інші заходи, я</w:t>
      </w:r>
      <w:r w:rsidR="00C03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кі потрібні для  правильного, своєчасного розгляду  справ та </w:t>
      </w:r>
      <w:r w:rsidR="00C035BB" w:rsidRPr="00C03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систематично проводились </w:t>
      </w:r>
      <w:r w:rsidR="00EB3A30" w:rsidRPr="00C03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наради працівн</w:t>
      </w:r>
      <w:r w:rsidR="00C03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иків суду, на яких наголошувалось </w:t>
      </w:r>
      <w:r w:rsidR="00EB3A30" w:rsidRPr="00C03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 необхідність уважного ставлення до громадян, з’ясування всіх обставин проблеми, з якою звертається той чи інший громадянин та надання зрозумілої, обґрунтованої та  вичерпної відповіді з усіх питань, порушених у зверненні;</w:t>
      </w:r>
    </w:p>
    <w:p w:rsidR="00EB3A30" w:rsidRPr="00EB3A30" w:rsidRDefault="00EB3A30" w:rsidP="00EB3A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результати узагальнення розгляду звернень громадян та причин їх надходження розгл</w:t>
      </w:r>
      <w:r w:rsidR="00C03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януті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загальних зборах працівників суду;</w:t>
      </w:r>
    </w:p>
    <w:p w:rsidR="00EB3A30" w:rsidRPr="00EB3A30" w:rsidRDefault="00EB3A30" w:rsidP="00EB3A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 результатам даного узагальнення працівникам апарату суду вказано на неухильне дотримання вимог Закону України «Про звернення громадян», вимог   Інструкції з діловодства та Інструкції з діловодства за   зверненнями громадян, а також вказано про дисциплінарну відповідальність працівників  суду при надходженні обґрунтованих звернень на дії працівників суду чи  неналежного поводження з громадянами.</w:t>
      </w:r>
    </w:p>
    <w:p w:rsidR="00EB3A30" w:rsidRPr="00EB3A30" w:rsidRDefault="00EB3A30" w:rsidP="00393906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Крім заходів, що вживаються судом для усунення причин, які породжують надходження звернень, питання щодо дотримання працівниками </w:t>
      </w:r>
      <w:r w:rsidR="0039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Люботинського міського суду Харківської області 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вимог щодо законодавства про звернення громадян, перебуває на особистому контролі  голови суду.</w:t>
      </w:r>
    </w:p>
    <w:p w:rsidR="00EB3A30" w:rsidRPr="00EB3A30" w:rsidRDefault="00393906" w:rsidP="00393906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Люботинський міський суд Харківської області</w:t>
      </w:r>
      <w:r w:rsidR="00EB3A30"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постійно працює  над посиленням гласності та прозорості в своїй діяльності, підвищенням рівня правової освіти серед населення, вчасним виявленням найбільш гострих суспільно значущих проблем, які породжують звернення громадян і потребують негайного вирішення.</w:t>
      </w:r>
    </w:p>
    <w:p w:rsidR="00EB3A30" w:rsidRPr="00EB3A30" w:rsidRDefault="00EB3A30" w:rsidP="00393906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Аналіз стану роботи із зверненнями громадян за 2017 р</w:t>
      </w:r>
      <w:r w:rsidR="0039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ік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свідчить про певну результативність здійснюваних заходів, спрямованих на забезпечення задоволення законних прав та інтересів громадян на звернення до органів державної влади відповідно до Указу Президента України від 07.02.2008 року № 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      </w:t>
      </w:r>
    </w:p>
    <w:p w:rsidR="00EB3A30" w:rsidRPr="00EB3A30" w:rsidRDefault="00EB3A30" w:rsidP="00393906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відповідності з викладеним, можна зробити висновок, що заходи, які вживаються  і які будуть вживатись і в подальшому </w:t>
      </w:r>
      <w:r w:rsidR="0039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Люботинським міським судом Харківської області</w:t>
      </w: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спрямовані на усунення причин, які породжують надходження звернень, є достатніми та ефективними і будуть сприяти суттєвому зменшенню кількості надходження звернень громадян в майбутньому.</w:t>
      </w:r>
    </w:p>
    <w:p w:rsidR="00EB3A30" w:rsidRPr="00EB3A30" w:rsidRDefault="00EB3A30" w:rsidP="00EB3A3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B3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</w:p>
    <w:p w:rsidR="00976C44" w:rsidRPr="00EB3A30" w:rsidRDefault="00976C44" w:rsidP="00EB3A3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7019CD" w:rsidRPr="00EB3A30" w:rsidRDefault="007019CD" w:rsidP="00EB3A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7019CD" w:rsidRPr="00EB3A30" w:rsidSect="00D41F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37A9"/>
    <w:multiLevelType w:val="multilevel"/>
    <w:tmpl w:val="2D8E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F2D5F"/>
    <w:multiLevelType w:val="multilevel"/>
    <w:tmpl w:val="C2B0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437F6"/>
    <w:multiLevelType w:val="hybridMultilevel"/>
    <w:tmpl w:val="8ED888BE"/>
    <w:lvl w:ilvl="0" w:tplc="E05EFE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623"/>
    <w:rsid w:val="00075DB7"/>
    <w:rsid w:val="00102CAA"/>
    <w:rsid w:val="001B74FC"/>
    <w:rsid w:val="001C2913"/>
    <w:rsid w:val="0030587B"/>
    <w:rsid w:val="003178F4"/>
    <w:rsid w:val="00323B7F"/>
    <w:rsid w:val="00365E7B"/>
    <w:rsid w:val="00385997"/>
    <w:rsid w:val="00393906"/>
    <w:rsid w:val="003E38B1"/>
    <w:rsid w:val="003F70B7"/>
    <w:rsid w:val="00426158"/>
    <w:rsid w:val="004804FA"/>
    <w:rsid w:val="00493026"/>
    <w:rsid w:val="00510976"/>
    <w:rsid w:val="005529BF"/>
    <w:rsid w:val="00555FC0"/>
    <w:rsid w:val="005D3DA8"/>
    <w:rsid w:val="006C13A7"/>
    <w:rsid w:val="007019CD"/>
    <w:rsid w:val="00870EF6"/>
    <w:rsid w:val="00976C44"/>
    <w:rsid w:val="009B15D2"/>
    <w:rsid w:val="009D0365"/>
    <w:rsid w:val="00B41623"/>
    <w:rsid w:val="00B81243"/>
    <w:rsid w:val="00B81AB6"/>
    <w:rsid w:val="00BC2686"/>
    <w:rsid w:val="00C035BB"/>
    <w:rsid w:val="00C223A5"/>
    <w:rsid w:val="00C30428"/>
    <w:rsid w:val="00CA327E"/>
    <w:rsid w:val="00CE7F7A"/>
    <w:rsid w:val="00D31168"/>
    <w:rsid w:val="00D40AF4"/>
    <w:rsid w:val="00D41FD0"/>
    <w:rsid w:val="00E27335"/>
    <w:rsid w:val="00EB3A30"/>
    <w:rsid w:val="00ED088F"/>
    <w:rsid w:val="00ED53A9"/>
    <w:rsid w:val="00EE58EE"/>
    <w:rsid w:val="00F00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C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A30"/>
  </w:style>
  <w:style w:type="character" w:styleId="a7">
    <w:name w:val="Emphasis"/>
    <w:basedOn w:val="a0"/>
    <w:uiPriority w:val="20"/>
    <w:qFormat/>
    <w:rsid w:val="00EB3A30"/>
    <w:rPr>
      <w:i/>
      <w:iCs/>
    </w:rPr>
  </w:style>
  <w:style w:type="character" w:styleId="a8">
    <w:name w:val="Strong"/>
    <w:basedOn w:val="a0"/>
    <w:uiPriority w:val="22"/>
    <w:qFormat/>
    <w:rsid w:val="00EB3A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2018-01-05T07:34:00Z</cp:lastPrinted>
  <dcterms:created xsi:type="dcterms:W3CDTF">2013-03-28T13:36:00Z</dcterms:created>
  <dcterms:modified xsi:type="dcterms:W3CDTF">2018-04-03T12:31:00Z</dcterms:modified>
</cp:coreProperties>
</file>