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77" w:rsidRPr="005122E7" w:rsidRDefault="002D2777" w:rsidP="002D2777">
      <w:pPr>
        <w:pStyle w:val="a3"/>
        <w:ind w:left="4956" w:firstLine="708"/>
        <w:jc w:val="both"/>
        <w:rPr>
          <w:rFonts w:ascii="Times New Roman" w:hAnsi="Times New Roman" w:cs="Times New Roman"/>
          <w:b/>
          <w:szCs w:val="20"/>
          <w:lang w:val="uk-UA"/>
        </w:rPr>
      </w:pPr>
      <w:r w:rsidRPr="005122E7">
        <w:rPr>
          <w:rFonts w:ascii="Times New Roman" w:hAnsi="Times New Roman" w:cs="Times New Roman"/>
          <w:b/>
          <w:szCs w:val="20"/>
          <w:lang w:val="uk-UA"/>
        </w:rPr>
        <w:t xml:space="preserve">Начальнику територіального </w:t>
      </w:r>
    </w:p>
    <w:p w:rsidR="002D2777" w:rsidRPr="005122E7" w:rsidRDefault="002D2777" w:rsidP="002D2777">
      <w:pPr>
        <w:pStyle w:val="a3"/>
        <w:ind w:firstLine="567"/>
        <w:jc w:val="both"/>
        <w:rPr>
          <w:rFonts w:ascii="Times New Roman" w:hAnsi="Times New Roman" w:cs="Times New Roman"/>
          <w:b/>
          <w:szCs w:val="20"/>
          <w:lang w:val="uk-UA"/>
        </w:rPr>
      </w:pP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  <w:t xml:space="preserve">управління Державної судової </w:t>
      </w:r>
    </w:p>
    <w:p w:rsidR="002D2777" w:rsidRPr="005122E7" w:rsidRDefault="002D2777" w:rsidP="002D2777">
      <w:pPr>
        <w:pStyle w:val="a3"/>
        <w:ind w:right="-568" w:firstLine="567"/>
        <w:jc w:val="both"/>
        <w:rPr>
          <w:rFonts w:ascii="Times New Roman" w:hAnsi="Times New Roman" w:cs="Times New Roman"/>
          <w:b/>
          <w:szCs w:val="20"/>
          <w:lang w:val="uk-UA"/>
        </w:rPr>
      </w:pP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  <w:t xml:space="preserve">адміністрації України в </w:t>
      </w:r>
    </w:p>
    <w:p w:rsidR="002D2777" w:rsidRPr="005122E7" w:rsidRDefault="002D2777" w:rsidP="002D2777">
      <w:pPr>
        <w:pStyle w:val="a3"/>
        <w:ind w:right="-568" w:firstLine="567"/>
        <w:jc w:val="both"/>
        <w:rPr>
          <w:rFonts w:ascii="Times New Roman" w:hAnsi="Times New Roman" w:cs="Times New Roman"/>
          <w:b/>
          <w:szCs w:val="20"/>
          <w:lang w:val="uk-UA"/>
        </w:rPr>
      </w:pP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  <w:t>Харківської області</w:t>
      </w:r>
    </w:p>
    <w:p w:rsidR="002D2777" w:rsidRPr="005122E7" w:rsidRDefault="002D2777" w:rsidP="002D2777">
      <w:pPr>
        <w:pStyle w:val="a3"/>
        <w:ind w:firstLine="567"/>
        <w:jc w:val="both"/>
        <w:rPr>
          <w:rFonts w:ascii="Times New Roman" w:hAnsi="Times New Roman" w:cs="Times New Roman"/>
          <w:b/>
          <w:szCs w:val="20"/>
          <w:u w:val="single"/>
          <w:lang w:val="uk-UA"/>
        </w:rPr>
      </w:pP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u w:val="single"/>
          <w:lang w:val="uk-UA"/>
        </w:rPr>
        <w:t>Остапенку В.В.</w:t>
      </w:r>
      <w:r w:rsidRPr="005122E7">
        <w:rPr>
          <w:rFonts w:ascii="Times New Roman" w:hAnsi="Times New Roman" w:cs="Times New Roman"/>
          <w:b/>
          <w:szCs w:val="20"/>
          <w:u w:val="single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u w:val="single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u w:val="single"/>
          <w:lang w:val="uk-UA"/>
        </w:rPr>
        <w:tab/>
      </w:r>
    </w:p>
    <w:p w:rsidR="002D2777" w:rsidRPr="005122E7" w:rsidRDefault="002D2777" w:rsidP="002D2777">
      <w:pPr>
        <w:pStyle w:val="a3"/>
        <w:ind w:firstLine="567"/>
        <w:jc w:val="both"/>
        <w:rPr>
          <w:rFonts w:ascii="Times New Roman" w:hAnsi="Times New Roman" w:cs="Times New Roman"/>
          <w:b/>
          <w:i/>
          <w:szCs w:val="20"/>
          <w:lang w:val="uk-UA"/>
        </w:rPr>
      </w:pP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i/>
          <w:szCs w:val="20"/>
          <w:lang w:val="uk-UA"/>
        </w:rPr>
        <w:t>майдан Героїв Небесної Сотні, буд. 36,</w:t>
      </w:r>
    </w:p>
    <w:p w:rsidR="002D2777" w:rsidRPr="005122E7" w:rsidRDefault="002D2777" w:rsidP="002D2777">
      <w:pPr>
        <w:pStyle w:val="a3"/>
        <w:ind w:firstLine="567"/>
        <w:jc w:val="both"/>
        <w:rPr>
          <w:rFonts w:ascii="Times New Roman" w:hAnsi="Times New Roman" w:cs="Times New Roman"/>
          <w:b/>
          <w:i/>
          <w:szCs w:val="20"/>
          <w:lang w:val="uk-UA"/>
        </w:rPr>
      </w:pPr>
      <w:r w:rsidRPr="005122E7">
        <w:rPr>
          <w:rFonts w:ascii="Times New Roman" w:hAnsi="Times New Roman" w:cs="Times New Roman"/>
          <w:b/>
          <w:i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i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i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i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i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i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i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i/>
          <w:szCs w:val="20"/>
          <w:lang w:val="uk-UA"/>
        </w:rPr>
        <w:tab/>
        <w:t xml:space="preserve"> м. Харків, 61000</w:t>
      </w:r>
    </w:p>
    <w:p w:rsidR="002D2777" w:rsidRPr="005122E7" w:rsidRDefault="005956AB" w:rsidP="002D2777">
      <w:pPr>
        <w:pStyle w:val="aa"/>
        <w:ind w:right="157" w:firstLine="0"/>
        <w:rPr>
          <w:sz w:val="22"/>
          <w:szCs w:val="20"/>
          <w:lang w:val="uk-UA"/>
        </w:rPr>
      </w:pPr>
      <w:r>
        <w:rPr>
          <w:sz w:val="22"/>
          <w:szCs w:val="20"/>
          <w:lang w:val="uk-UA"/>
        </w:rPr>
        <w:t xml:space="preserve">05 </w:t>
      </w:r>
      <w:r w:rsidR="007D1AE5">
        <w:rPr>
          <w:sz w:val="22"/>
          <w:szCs w:val="20"/>
          <w:lang w:val="uk-UA"/>
        </w:rPr>
        <w:t xml:space="preserve">липня </w:t>
      </w:r>
      <w:r w:rsidR="002D2777" w:rsidRPr="005122E7">
        <w:rPr>
          <w:sz w:val="22"/>
          <w:szCs w:val="20"/>
          <w:lang w:val="uk-UA"/>
        </w:rPr>
        <w:t>2017  року  вих.№1/1-04-10/</w:t>
      </w:r>
      <w:r w:rsidR="00311D1C">
        <w:rPr>
          <w:sz w:val="22"/>
          <w:szCs w:val="20"/>
          <w:lang w:val="uk-UA"/>
        </w:rPr>
        <w:t>9</w:t>
      </w:r>
      <w:r w:rsidR="002D2777">
        <w:rPr>
          <w:sz w:val="22"/>
          <w:szCs w:val="20"/>
          <w:lang w:val="uk-UA"/>
        </w:rPr>
        <w:t>/2017</w:t>
      </w:r>
      <w:r w:rsidR="002D2777" w:rsidRPr="005122E7">
        <w:rPr>
          <w:sz w:val="22"/>
          <w:szCs w:val="20"/>
          <w:lang w:val="uk-UA"/>
        </w:rPr>
        <w:tab/>
      </w:r>
    </w:p>
    <w:p w:rsidR="002D2777" w:rsidRPr="005122E7" w:rsidRDefault="002D2777" w:rsidP="002D2777">
      <w:pPr>
        <w:pStyle w:val="aa"/>
        <w:tabs>
          <w:tab w:val="left" w:pos="5719"/>
        </w:tabs>
        <w:ind w:right="157"/>
        <w:rPr>
          <w:sz w:val="18"/>
          <w:szCs w:val="20"/>
          <w:lang w:val="uk-UA"/>
        </w:rPr>
      </w:pPr>
    </w:p>
    <w:p w:rsidR="002D2777" w:rsidRPr="005122E7" w:rsidRDefault="002D2777" w:rsidP="002D2777">
      <w:pPr>
        <w:pStyle w:val="aa"/>
        <w:ind w:right="157"/>
        <w:rPr>
          <w:i/>
          <w:iCs/>
          <w:sz w:val="22"/>
          <w:szCs w:val="20"/>
          <w:lang w:val="uk-UA"/>
        </w:rPr>
      </w:pPr>
      <w:r w:rsidRPr="005122E7">
        <w:rPr>
          <w:sz w:val="22"/>
          <w:szCs w:val="20"/>
          <w:lang w:val="uk-UA"/>
        </w:rPr>
        <w:t xml:space="preserve">Люботинський міський суд Харківської області направляє контрольні талони та статистичні картки на осіб, стосовно яких розглянуто кримінальне провадження (кримінальну справу), в яких вироки (постанови, ухвали) набрали законної сили в </w:t>
      </w:r>
      <w:r w:rsidR="007D1AE5">
        <w:rPr>
          <w:sz w:val="22"/>
          <w:szCs w:val="20"/>
          <w:lang w:val="uk-UA"/>
        </w:rPr>
        <w:t>січні</w:t>
      </w:r>
      <w:r w:rsidR="005047F3">
        <w:rPr>
          <w:sz w:val="22"/>
          <w:szCs w:val="20"/>
          <w:lang w:val="uk-UA"/>
        </w:rPr>
        <w:t xml:space="preserve"> </w:t>
      </w:r>
      <w:r w:rsidRPr="005122E7">
        <w:rPr>
          <w:sz w:val="22"/>
          <w:szCs w:val="20"/>
          <w:lang w:val="uk-UA"/>
        </w:rPr>
        <w:t>201</w:t>
      </w:r>
      <w:r w:rsidR="007D1AE5">
        <w:rPr>
          <w:sz w:val="22"/>
          <w:szCs w:val="20"/>
          <w:lang w:val="uk-UA"/>
        </w:rPr>
        <w:t>7</w:t>
      </w:r>
      <w:r w:rsidRPr="005122E7">
        <w:rPr>
          <w:sz w:val="22"/>
          <w:szCs w:val="20"/>
          <w:lang w:val="uk-UA"/>
        </w:rPr>
        <w:t xml:space="preserve"> року.</w:t>
      </w:r>
    </w:p>
    <w:p w:rsidR="002D2777" w:rsidRPr="005122E7" w:rsidRDefault="002D2777" w:rsidP="002D2777">
      <w:pPr>
        <w:pStyle w:val="aa"/>
        <w:ind w:right="157"/>
        <w:rPr>
          <w:i/>
          <w:iCs/>
          <w:sz w:val="12"/>
          <w:szCs w:val="20"/>
          <w:lang w:val="uk-UA"/>
        </w:rPr>
      </w:pPr>
    </w:p>
    <w:p w:rsidR="002D2777" w:rsidRPr="005122E7" w:rsidRDefault="002D2777" w:rsidP="002D2777">
      <w:pPr>
        <w:pStyle w:val="aa"/>
        <w:ind w:firstLine="0"/>
        <w:rPr>
          <w:sz w:val="8"/>
          <w:szCs w:val="8"/>
          <w:lang w:val="uk-UA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2"/>
        <w:gridCol w:w="852"/>
        <w:gridCol w:w="282"/>
        <w:gridCol w:w="2553"/>
        <w:gridCol w:w="425"/>
        <w:gridCol w:w="1985"/>
        <w:gridCol w:w="567"/>
        <w:gridCol w:w="567"/>
        <w:gridCol w:w="850"/>
        <w:gridCol w:w="567"/>
        <w:gridCol w:w="426"/>
        <w:gridCol w:w="708"/>
      </w:tblGrid>
      <w:tr w:rsidR="002D2777" w:rsidRPr="005122E7" w:rsidTr="00896BAD">
        <w:trPr>
          <w:cantSplit/>
          <w:trHeight w:val="289"/>
        </w:trPr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8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Статистичні картки та контрольні талони стосовно</w:t>
            </w:r>
          </w:p>
        </w:tc>
      </w:tr>
      <w:tr w:rsidR="002D2777" w:rsidRPr="005122E7" w:rsidTr="00896BAD">
        <w:trPr>
          <w:cantSplit/>
          <w:trHeight w:val="294"/>
        </w:trPr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2D2777" w:rsidP="002D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2777" w:rsidRPr="005122E7" w:rsidRDefault="002D2777" w:rsidP="002D2777">
            <w:pPr>
              <w:pStyle w:val="aa"/>
              <w:spacing w:line="192" w:lineRule="auto"/>
              <w:ind w:left="113" w:right="113" w:firstLine="0"/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z w:val="18"/>
                <w:szCs w:val="18"/>
                <w:lang w:val="uk-UA"/>
              </w:rPr>
              <w:t>засуджених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2777" w:rsidRPr="005122E7" w:rsidRDefault="002D2777" w:rsidP="002D2777">
            <w:pPr>
              <w:pStyle w:val="aa"/>
              <w:spacing w:line="192" w:lineRule="auto"/>
              <w:ind w:left="113" w:right="113" w:firstLine="0"/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z w:val="18"/>
                <w:szCs w:val="18"/>
                <w:lang w:val="uk-UA"/>
              </w:rPr>
              <w:t>виправданих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z w:val="18"/>
                <w:szCs w:val="18"/>
                <w:lang w:val="uk-UA"/>
              </w:rPr>
              <w:t>осіб, щодо яких справу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2D2777" w:rsidP="002D2777">
            <w:pPr>
              <w:pStyle w:val="aa"/>
              <w:spacing w:line="192" w:lineRule="auto"/>
              <w:ind w:left="-108" w:right="-108" w:firstLine="0"/>
              <w:jc w:val="center"/>
              <w:rPr>
                <w:i/>
                <w:iCs/>
                <w:spacing w:val="-4"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pacing w:val="-4"/>
                <w:sz w:val="18"/>
                <w:szCs w:val="18"/>
                <w:lang w:val="uk-UA"/>
              </w:rPr>
              <w:t>неосудних, до яких застосовано примусові заходи медичного характеру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left="113" w:right="113" w:firstLine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sz w:val="18"/>
                <w:szCs w:val="18"/>
                <w:lang w:val="uk-UA"/>
              </w:rPr>
              <w:t>Усіх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z w:val="18"/>
                <w:szCs w:val="18"/>
                <w:lang w:val="uk-UA"/>
              </w:rPr>
              <w:t>у т. ч. щодо осіб</w:t>
            </w:r>
          </w:p>
        </w:tc>
      </w:tr>
      <w:tr w:rsidR="002D2777" w:rsidRPr="005122E7" w:rsidTr="00896BAD">
        <w:trPr>
          <w:cantSplit/>
          <w:trHeight w:val="2258"/>
        </w:trPr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2D2777" w:rsidP="002D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2D2777" w:rsidP="002D27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2D2777" w:rsidP="002D27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2777" w:rsidRPr="005122E7" w:rsidRDefault="002D2777" w:rsidP="002D2777">
            <w:pPr>
              <w:pStyle w:val="aa"/>
              <w:spacing w:line="192" w:lineRule="auto"/>
              <w:ind w:firstLine="0"/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z w:val="18"/>
                <w:szCs w:val="18"/>
                <w:lang w:val="uk-UA"/>
              </w:rPr>
              <w:t>закрито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2777" w:rsidRPr="005122E7" w:rsidRDefault="002D2777" w:rsidP="002D2777">
            <w:pPr>
              <w:pStyle w:val="aa"/>
              <w:spacing w:line="192" w:lineRule="auto"/>
              <w:ind w:firstLine="0"/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z w:val="18"/>
                <w:szCs w:val="18"/>
                <w:lang w:val="uk-UA"/>
              </w:rPr>
              <w:t>направлено прокурору в порядку ст.249</w:t>
            </w:r>
            <w:r w:rsidRPr="005122E7">
              <w:rPr>
                <w:i/>
                <w:iCs/>
                <w:sz w:val="18"/>
                <w:szCs w:val="18"/>
                <w:vertAlign w:val="superscript"/>
                <w:lang w:val="uk-UA"/>
              </w:rPr>
              <w:t>1</w:t>
            </w:r>
            <w:r w:rsidRPr="005122E7">
              <w:rPr>
                <w:i/>
                <w:iCs/>
                <w:sz w:val="18"/>
                <w:szCs w:val="18"/>
                <w:lang w:val="uk-UA"/>
              </w:rPr>
              <w:t xml:space="preserve"> КПК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2777" w:rsidRPr="005122E7" w:rsidRDefault="002D2777" w:rsidP="002D2777">
            <w:pPr>
              <w:pStyle w:val="aa"/>
              <w:spacing w:line="192" w:lineRule="auto"/>
              <w:ind w:firstLine="0"/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z w:val="18"/>
                <w:szCs w:val="18"/>
                <w:lang w:val="uk-UA"/>
              </w:rPr>
              <w:t>повернуто на додаткове розслідування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2D2777" w:rsidP="002D27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2D2777" w:rsidP="002D2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left="113" w:right="-108" w:firstLine="0"/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z w:val="18"/>
                <w:szCs w:val="18"/>
                <w:lang w:val="uk-UA"/>
              </w:rPr>
              <w:t>неповнолітніх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left="-108" w:right="-108" w:firstLine="0"/>
              <w:jc w:val="center"/>
              <w:rPr>
                <w:i/>
                <w:iCs/>
                <w:spacing w:val="-2"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pacing w:val="-2"/>
                <w:sz w:val="18"/>
                <w:szCs w:val="18"/>
                <w:lang w:val="uk-UA"/>
              </w:rPr>
              <w:t>визнаних організованою групою, злочинною організацією</w:t>
            </w:r>
          </w:p>
        </w:tc>
      </w:tr>
      <w:tr w:rsidR="002D2777" w:rsidRPr="005122E7" w:rsidTr="00896BAD">
        <w:trPr>
          <w:cantSplit/>
          <w:trHeight w:val="77"/>
        </w:trPr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2D2777" w:rsidP="002D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9</w:t>
            </w:r>
          </w:p>
        </w:tc>
      </w:tr>
      <w:tr w:rsidR="002D2777" w:rsidRPr="005122E7" w:rsidTr="00896BAD">
        <w:trPr>
          <w:cantSplit/>
          <w:trHeight w:val="49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right="-108" w:firstLine="0"/>
              <w:jc w:val="left"/>
              <w:rPr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 xml:space="preserve">Кількість </w:t>
            </w:r>
            <w:r w:rsidRPr="005122E7">
              <w:rPr>
                <w:b/>
                <w:bCs/>
                <w:i/>
                <w:iCs/>
                <w:spacing w:val="-6"/>
                <w:sz w:val="18"/>
                <w:szCs w:val="18"/>
                <w:lang w:val="uk-UA"/>
              </w:rPr>
              <w:t xml:space="preserve">направлених </w:t>
            </w: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за даний місяць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right="-108" w:firstLine="0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карток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061FD1" w:rsidP="002D2777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896BAD" w:rsidP="002D2777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061FD1" w:rsidP="002D2777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D2777" w:rsidRPr="005122E7" w:rsidTr="00896BAD">
        <w:trPr>
          <w:cantSplit/>
          <w:trHeight w:val="41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2D2777" w:rsidP="002D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right="-108" w:firstLine="0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талонів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BF52B4" w:rsidP="002D2777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BF52B4" w:rsidP="002D2777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D2777" w:rsidRPr="005122E7" w:rsidTr="00896BAD">
        <w:trPr>
          <w:cantSplit/>
          <w:trHeight w:val="141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left="113" w:right="113" w:firstLine="0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Номери справ, зазначені в направлених за даний місяць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left="113" w:right="-108" w:firstLine="0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картках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4" w:rsidRPr="00FA2E31" w:rsidRDefault="007D1AE5" w:rsidP="002D2777">
            <w:pPr>
              <w:pStyle w:val="aa"/>
              <w:spacing w:line="276" w:lineRule="auto"/>
              <w:ind w:left="-108" w:right="-108" w:firstLine="0"/>
              <w:rPr>
                <w:sz w:val="18"/>
                <w:szCs w:val="18"/>
                <w:lang w:val="uk-UA"/>
              </w:rPr>
            </w:pPr>
            <w:r w:rsidRPr="00FA2E31">
              <w:rPr>
                <w:sz w:val="18"/>
                <w:szCs w:val="18"/>
                <w:lang w:val="uk-UA"/>
              </w:rPr>
              <w:t xml:space="preserve">630/754/16-к </w:t>
            </w:r>
            <w:proofErr w:type="spellStart"/>
            <w:r w:rsidRPr="00FA2E31">
              <w:rPr>
                <w:sz w:val="18"/>
                <w:szCs w:val="18"/>
                <w:lang w:val="uk-UA"/>
              </w:rPr>
              <w:t>Тімченко</w:t>
            </w:r>
            <w:proofErr w:type="spellEnd"/>
            <w:r w:rsidRPr="00FA2E31">
              <w:rPr>
                <w:sz w:val="18"/>
                <w:szCs w:val="18"/>
                <w:lang w:val="uk-UA"/>
              </w:rPr>
              <w:t xml:space="preserve"> В.А.</w:t>
            </w:r>
          </w:p>
          <w:p w:rsidR="007D1AE5" w:rsidRPr="00FA2E31" w:rsidRDefault="007D1AE5" w:rsidP="002D2777">
            <w:pPr>
              <w:pStyle w:val="aa"/>
              <w:spacing w:line="276" w:lineRule="auto"/>
              <w:ind w:left="-108" w:right="-108" w:firstLine="0"/>
              <w:rPr>
                <w:sz w:val="18"/>
                <w:szCs w:val="18"/>
                <w:lang w:val="uk-UA"/>
              </w:rPr>
            </w:pPr>
            <w:r w:rsidRPr="00FA2E31">
              <w:rPr>
                <w:sz w:val="18"/>
                <w:szCs w:val="18"/>
                <w:lang w:val="uk-UA"/>
              </w:rPr>
              <w:t xml:space="preserve">630/755/16-к </w:t>
            </w:r>
            <w:proofErr w:type="spellStart"/>
            <w:r w:rsidRPr="00FA2E31">
              <w:rPr>
                <w:sz w:val="18"/>
                <w:szCs w:val="18"/>
                <w:lang w:val="uk-UA"/>
              </w:rPr>
              <w:t>Тіщенко</w:t>
            </w:r>
            <w:proofErr w:type="spellEnd"/>
            <w:r w:rsidRPr="00FA2E31">
              <w:rPr>
                <w:sz w:val="18"/>
                <w:szCs w:val="18"/>
                <w:lang w:val="uk-UA"/>
              </w:rPr>
              <w:t xml:space="preserve"> Р.О.</w:t>
            </w:r>
          </w:p>
          <w:p w:rsidR="007D1AE5" w:rsidRPr="00FA2E31" w:rsidRDefault="007D1AE5" w:rsidP="002D2777">
            <w:pPr>
              <w:pStyle w:val="aa"/>
              <w:spacing w:line="276" w:lineRule="auto"/>
              <w:ind w:left="-108" w:right="-108" w:firstLine="0"/>
              <w:rPr>
                <w:sz w:val="18"/>
                <w:szCs w:val="18"/>
                <w:lang w:val="uk-UA"/>
              </w:rPr>
            </w:pPr>
            <w:r w:rsidRPr="00FA2E31">
              <w:rPr>
                <w:sz w:val="18"/>
                <w:szCs w:val="18"/>
                <w:lang w:val="uk-UA"/>
              </w:rPr>
              <w:t xml:space="preserve">630/691/16-к </w:t>
            </w:r>
            <w:proofErr w:type="spellStart"/>
            <w:r w:rsidRPr="00FA2E31">
              <w:rPr>
                <w:sz w:val="18"/>
                <w:szCs w:val="18"/>
                <w:lang w:val="uk-UA"/>
              </w:rPr>
              <w:t>Кобзаренко</w:t>
            </w:r>
            <w:proofErr w:type="spellEnd"/>
            <w:r w:rsidRPr="00FA2E31">
              <w:rPr>
                <w:sz w:val="18"/>
                <w:szCs w:val="18"/>
                <w:lang w:val="uk-UA"/>
              </w:rPr>
              <w:t xml:space="preserve"> А.І.</w:t>
            </w:r>
          </w:p>
          <w:p w:rsidR="007D1AE5" w:rsidRPr="00FA2E31" w:rsidRDefault="007D1AE5" w:rsidP="002D2777">
            <w:pPr>
              <w:pStyle w:val="aa"/>
              <w:spacing w:line="276" w:lineRule="auto"/>
              <w:ind w:left="-108" w:right="-108" w:firstLine="0"/>
              <w:rPr>
                <w:sz w:val="18"/>
                <w:szCs w:val="18"/>
                <w:lang w:val="uk-UA"/>
              </w:rPr>
            </w:pPr>
            <w:r w:rsidRPr="00FA2E31">
              <w:rPr>
                <w:sz w:val="18"/>
                <w:szCs w:val="18"/>
                <w:lang w:val="uk-UA"/>
              </w:rPr>
              <w:t xml:space="preserve">630/696/16-к </w:t>
            </w:r>
            <w:proofErr w:type="spellStart"/>
            <w:r w:rsidRPr="00FA2E31">
              <w:rPr>
                <w:sz w:val="18"/>
                <w:szCs w:val="18"/>
                <w:lang w:val="uk-UA"/>
              </w:rPr>
              <w:t>Стецюра</w:t>
            </w:r>
            <w:proofErr w:type="spellEnd"/>
            <w:r w:rsidRPr="00FA2E31">
              <w:rPr>
                <w:sz w:val="18"/>
                <w:szCs w:val="18"/>
                <w:lang w:val="uk-UA"/>
              </w:rPr>
              <w:t xml:space="preserve"> Л.М.</w:t>
            </w:r>
          </w:p>
          <w:p w:rsidR="007D1AE5" w:rsidRPr="00FA2E31" w:rsidRDefault="007D1AE5" w:rsidP="002D2777">
            <w:pPr>
              <w:pStyle w:val="aa"/>
              <w:spacing w:line="276" w:lineRule="auto"/>
              <w:ind w:left="-108" w:right="-108" w:firstLine="0"/>
              <w:rPr>
                <w:sz w:val="18"/>
                <w:szCs w:val="18"/>
                <w:lang w:val="uk-UA"/>
              </w:rPr>
            </w:pPr>
            <w:r w:rsidRPr="00FA2E31">
              <w:rPr>
                <w:sz w:val="18"/>
                <w:szCs w:val="18"/>
                <w:lang w:val="uk-UA"/>
              </w:rPr>
              <w:t>630/495/16-к Панченко А.В.</w:t>
            </w:r>
          </w:p>
          <w:p w:rsidR="007D1AE5" w:rsidRPr="00FA2E31" w:rsidRDefault="007D1AE5" w:rsidP="002D2777">
            <w:pPr>
              <w:pStyle w:val="aa"/>
              <w:spacing w:line="276" w:lineRule="auto"/>
              <w:ind w:left="-108" w:right="-108" w:firstLine="0"/>
              <w:rPr>
                <w:sz w:val="18"/>
                <w:szCs w:val="18"/>
                <w:lang w:val="uk-UA"/>
              </w:rPr>
            </w:pPr>
            <w:r w:rsidRPr="00FA2E31">
              <w:rPr>
                <w:sz w:val="18"/>
                <w:szCs w:val="18"/>
                <w:lang w:val="uk-UA"/>
              </w:rPr>
              <w:t xml:space="preserve">630/447/16-к Дьяков О.М.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77" w:rsidRPr="00FA2E31" w:rsidRDefault="002D2777" w:rsidP="002D2777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77" w:rsidRPr="00FA2E31" w:rsidRDefault="00896BAD" w:rsidP="00896BAD">
            <w:pPr>
              <w:pStyle w:val="a3"/>
              <w:spacing w:line="276" w:lineRule="auto"/>
              <w:ind w:left="-108" w:right="-108"/>
              <w:rPr>
                <w:rFonts w:ascii="Times New Roman" w:hAnsi="Times New Roman" w:cs="Times New Roman"/>
                <w:sz w:val="18"/>
                <w:lang w:val="uk-UA"/>
              </w:rPr>
            </w:pPr>
            <w:r w:rsidRPr="00FA2E3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630/409/16-к Власов І.М.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77" w:rsidRPr="00896BAD" w:rsidRDefault="002D2777" w:rsidP="002D2777">
            <w:pPr>
              <w:pStyle w:val="aa"/>
              <w:spacing w:line="276" w:lineRule="auto"/>
              <w:ind w:left="-108" w:right="-108"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77" w:rsidRPr="005122E7" w:rsidRDefault="002D2777" w:rsidP="007D1AE5">
            <w:pPr>
              <w:pStyle w:val="aa"/>
              <w:spacing w:line="276" w:lineRule="auto"/>
              <w:ind w:left="-108" w:right="-108"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77" w:rsidRPr="005122E7" w:rsidRDefault="002D2777" w:rsidP="002D2777">
            <w:pPr>
              <w:pStyle w:val="aa"/>
              <w:spacing w:line="276" w:lineRule="auto"/>
              <w:ind w:left="-108" w:right="-108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D2777" w:rsidRPr="005122E7" w:rsidTr="00896BAD">
        <w:trPr>
          <w:cantSplit/>
          <w:trHeight w:val="61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2D2777" w:rsidP="002D2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left="113" w:right="-108" w:firstLine="0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талонах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3D338A" w:rsidRDefault="002D2777" w:rsidP="00DB2D65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3D338A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77" w:rsidRPr="003D338A" w:rsidRDefault="007D1AE5" w:rsidP="002D2777">
            <w:pPr>
              <w:pStyle w:val="aa"/>
              <w:spacing w:line="276" w:lineRule="auto"/>
              <w:ind w:left="-107" w:right="-110" w:firstLine="0"/>
              <w:jc w:val="left"/>
              <w:rPr>
                <w:sz w:val="18"/>
                <w:szCs w:val="18"/>
                <w:lang w:val="uk-UA"/>
              </w:rPr>
            </w:pPr>
            <w:r w:rsidRPr="003D338A">
              <w:rPr>
                <w:sz w:val="18"/>
                <w:szCs w:val="18"/>
                <w:lang w:val="uk-UA"/>
              </w:rPr>
              <w:t>630/773/16-к Євсєєв М.М.</w:t>
            </w:r>
          </w:p>
          <w:p w:rsidR="007D1AE5" w:rsidRDefault="007D1AE5" w:rsidP="002D2777">
            <w:pPr>
              <w:pStyle w:val="aa"/>
              <w:spacing w:line="276" w:lineRule="auto"/>
              <w:ind w:left="-107" w:right="-110" w:firstLine="0"/>
              <w:jc w:val="left"/>
              <w:rPr>
                <w:sz w:val="18"/>
                <w:szCs w:val="18"/>
                <w:lang w:val="uk-UA"/>
              </w:rPr>
            </w:pPr>
            <w:r w:rsidRPr="003D338A">
              <w:rPr>
                <w:sz w:val="18"/>
                <w:szCs w:val="18"/>
                <w:lang w:val="uk-UA"/>
              </w:rPr>
              <w:t>630/744/16-к Мельник  В.В.</w:t>
            </w:r>
          </w:p>
          <w:p w:rsidR="00BF52B4" w:rsidRPr="003D338A" w:rsidRDefault="00BF52B4" w:rsidP="002D2777">
            <w:pPr>
              <w:pStyle w:val="aa"/>
              <w:spacing w:line="276" w:lineRule="auto"/>
              <w:ind w:left="-107" w:right="-110" w:firstLine="0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630/695/16-к </w:t>
            </w:r>
            <w:proofErr w:type="spellStart"/>
            <w:r>
              <w:rPr>
                <w:sz w:val="18"/>
                <w:szCs w:val="18"/>
                <w:lang w:val="uk-UA"/>
              </w:rPr>
              <w:t>Худобін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Д.А.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77" w:rsidRPr="00FA2E31" w:rsidRDefault="002D2777" w:rsidP="002D2777">
            <w:pPr>
              <w:pStyle w:val="aa"/>
              <w:spacing w:line="276" w:lineRule="auto"/>
              <w:ind w:firstLine="0"/>
              <w:jc w:val="center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77" w:rsidRPr="00FA2E31" w:rsidRDefault="002D2777" w:rsidP="002D2777">
            <w:pPr>
              <w:pStyle w:val="aa"/>
              <w:spacing w:line="276" w:lineRule="auto"/>
              <w:ind w:firstLine="0"/>
              <w:jc w:val="center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D2777" w:rsidRPr="005122E7" w:rsidTr="00896BAD">
        <w:trPr>
          <w:cantSplit/>
          <w:trHeight w:val="42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right="-108" w:firstLine="0"/>
              <w:jc w:val="left"/>
              <w:rPr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Усього з початку року надіслано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right="-108" w:firstLine="0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карток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061FD1" w:rsidP="000501F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896BAD" w:rsidP="002D2777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061FD1" w:rsidP="000501F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D2777" w:rsidRPr="005122E7" w:rsidTr="00896BAD">
        <w:trPr>
          <w:cantSplit/>
          <w:trHeight w:val="38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2D2777" w:rsidP="002D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right="-108" w:firstLine="0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талонів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BF52B4" w:rsidP="005C50ED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BF52B4" w:rsidP="005C50ED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7" w:rsidRPr="005122E7" w:rsidRDefault="002D2777" w:rsidP="002D2777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2D2777" w:rsidRPr="005122E7" w:rsidRDefault="002D2777" w:rsidP="002D2777">
      <w:pPr>
        <w:pStyle w:val="aa"/>
        <w:ind w:firstLine="0"/>
        <w:rPr>
          <w:sz w:val="9"/>
          <w:szCs w:val="9"/>
          <w:lang w:val="uk-UA"/>
        </w:rPr>
      </w:pPr>
    </w:p>
    <w:p w:rsidR="002D2777" w:rsidRPr="005122E7" w:rsidRDefault="002D2777" w:rsidP="002D2777">
      <w:pPr>
        <w:pStyle w:val="aa"/>
        <w:ind w:firstLine="0"/>
        <w:rPr>
          <w:sz w:val="9"/>
          <w:szCs w:val="9"/>
          <w:lang w:val="uk-UA"/>
        </w:rPr>
      </w:pPr>
    </w:p>
    <w:p w:rsidR="002D2777" w:rsidRPr="005122E7" w:rsidRDefault="002D2777" w:rsidP="002D2777">
      <w:pPr>
        <w:pStyle w:val="aa"/>
        <w:ind w:firstLine="0"/>
        <w:rPr>
          <w:sz w:val="22"/>
          <w:szCs w:val="22"/>
          <w:lang w:val="uk-UA"/>
        </w:rPr>
      </w:pPr>
    </w:p>
    <w:p w:rsidR="002D2777" w:rsidRPr="005122E7" w:rsidRDefault="002D2777" w:rsidP="002D2777">
      <w:pPr>
        <w:pStyle w:val="aa"/>
        <w:ind w:firstLine="0"/>
        <w:rPr>
          <w:sz w:val="22"/>
          <w:szCs w:val="22"/>
          <w:lang w:val="uk-UA"/>
        </w:rPr>
      </w:pPr>
      <w:r w:rsidRPr="005122E7">
        <w:rPr>
          <w:sz w:val="22"/>
          <w:szCs w:val="22"/>
          <w:lang w:val="uk-UA"/>
        </w:rPr>
        <w:t>Одночасно повідомляються номери справ, що в даному місяці:</w:t>
      </w:r>
    </w:p>
    <w:p w:rsidR="002D2777" w:rsidRPr="005122E7" w:rsidRDefault="002D2777" w:rsidP="002D2777">
      <w:pPr>
        <w:pStyle w:val="aa"/>
        <w:ind w:right="141" w:firstLine="0"/>
        <w:rPr>
          <w:sz w:val="22"/>
          <w:szCs w:val="22"/>
          <w:lang w:val="uk-UA"/>
        </w:rPr>
      </w:pPr>
      <w:r w:rsidRPr="005122E7">
        <w:rPr>
          <w:sz w:val="22"/>
          <w:szCs w:val="22"/>
          <w:lang w:val="uk-UA"/>
        </w:rPr>
        <w:t xml:space="preserve"> - </w:t>
      </w:r>
      <w:r w:rsidRPr="005122E7">
        <w:rPr>
          <w:b/>
          <w:bCs/>
          <w:i/>
          <w:iCs/>
          <w:sz w:val="22"/>
          <w:szCs w:val="22"/>
          <w:lang w:val="uk-UA"/>
        </w:rPr>
        <w:t xml:space="preserve">направлені за підсудністю </w:t>
      </w:r>
      <w:r w:rsidRPr="005122E7">
        <w:rPr>
          <w:bCs/>
          <w:iCs/>
          <w:sz w:val="22"/>
          <w:szCs w:val="22"/>
          <w:u w:val="single"/>
          <w:lang w:val="uk-UA"/>
        </w:rPr>
        <w:t>__</w:t>
      </w:r>
      <w:r w:rsidRPr="005122E7">
        <w:rPr>
          <w:bCs/>
          <w:iCs/>
          <w:sz w:val="22"/>
          <w:szCs w:val="22"/>
          <w:u w:val="single"/>
          <w:lang w:val="uk-UA"/>
        </w:rPr>
        <w:tab/>
      </w:r>
      <w:r w:rsidRPr="005122E7">
        <w:rPr>
          <w:bCs/>
          <w:iCs/>
          <w:sz w:val="22"/>
          <w:szCs w:val="22"/>
          <w:u w:val="single"/>
          <w:lang w:val="uk-UA"/>
        </w:rPr>
        <w:tab/>
      </w:r>
      <w:r w:rsidRPr="005122E7">
        <w:rPr>
          <w:bCs/>
          <w:iCs/>
          <w:sz w:val="22"/>
          <w:szCs w:val="22"/>
          <w:u w:val="single"/>
          <w:lang w:val="uk-UA"/>
        </w:rPr>
        <w:tab/>
        <w:t>.</w:t>
      </w:r>
      <w:r w:rsidRPr="005122E7">
        <w:rPr>
          <w:bCs/>
          <w:iCs/>
          <w:sz w:val="22"/>
          <w:szCs w:val="22"/>
          <w:u w:val="single"/>
          <w:lang w:val="uk-UA"/>
        </w:rPr>
        <w:tab/>
      </w:r>
      <w:r w:rsidRPr="005122E7">
        <w:rPr>
          <w:bCs/>
          <w:iCs/>
          <w:sz w:val="22"/>
          <w:szCs w:val="22"/>
          <w:u w:val="single"/>
          <w:lang w:val="uk-UA"/>
        </w:rPr>
        <w:tab/>
      </w:r>
      <w:r w:rsidRPr="005122E7">
        <w:rPr>
          <w:bCs/>
          <w:iCs/>
          <w:sz w:val="22"/>
          <w:szCs w:val="22"/>
          <w:u w:val="single"/>
          <w:lang w:val="uk-UA"/>
        </w:rPr>
        <w:tab/>
      </w:r>
      <w:r w:rsidRPr="005122E7">
        <w:rPr>
          <w:bCs/>
          <w:iCs/>
          <w:sz w:val="22"/>
          <w:szCs w:val="22"/>
          <w:u w:val="single"/>
          <w:lang w:val="uk-UA"/>
        </w:rPr>
        <w:tab/>
      </w:r>
      <w:r w:rsidRPr="005122E7">
        <w:rPr>
          <w:bCs/>
          <w:iCs/>
          <w:sz w:val="22"/>
          <w:szCs w:val="22"/>
          <w:u w:val="single"/>
          <w:lang w:val="uk-UA"/>
        </w:rPr>
        <w:tab/>
      </w:r>
      <w:r w:rsidRPr="005122E7">
        <w:rPr>
          <w:bCs/>
          <w:iCs/>
          <w:sz w:val="22"/>
          <w:szCs w:val="22"/>
          <w:u w:val="single"/>
          <w:lang w:val="uk-UA"/>
        </w:rPr>
        <w:tab/>
      </w:r>
    </w:p>
    <w:p w:rsidR="002D2777" w:rsidRPr="005122E7" w:rsidRDefault="002D2777" w:rsidP="002D2777">
      <w:pPr>
        <w:pStyle w:val="aa"/>
        <w:ind w:right="141" w:firstLine="0"/>
        <w:rPr>
          <w:sz w:val="22"/>
          <w:szCs w:val="22"/>
          <w:u w:val="single"/>
          <w:lang w:val="uk-UA"/>
        </w:rPr>
      </w:pPr>
      <w:r w:rsidRPr="005122E7">
        <w:rPr>
          <w:sz w:val="22"/>
          <w:szCs w:val="22"/>
          <w:lang w:val="uk-UA"/>
        </w:rPr>
        <w:t xml:space="preserve"> - </w:t>
      </w:r>
      <w:r w:rsidRPr="005122E7">
        <w:rPr>
          <w:b/>
          <w:bCs/>
          <w:i/>
          <w:iCs/>
          <w:sz w:val="22"/>
          <w:szCs w:val="22"/>
          <w:lang w:val="uk-UA"/>
        </w:rPr>
        <w:t xml:space="preserve">відкликані прокурором у порядку ст. 232 КПК України </w:t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</w:p>
    <w:p w:rsidR="002D2777" w:rsidRPr="005122E7" w:rsidRDefault="002D2777" w:rsidP="002D2777">
      <w:pPr>
        <w:pStyle w:val="aa"/>
        <w:ind w:right="141" w:firstLine="0"/>
        <w:rPr>
          <w:sz w:val="22"/>
          <w:szCs w:val="22"/>
          <w:lang w:val="uk-UA"/>
        </w:rPr>
      </w:pPr>
      <w:r w:rsidRPr="005122E7">
        <w:rPr>
          <w:sz w:val="22"/>
          <w:szCs w:val="22"/>
          <w:lang w:val="uk-UA"/>
        </w:rPr>
        <w:t xml:space="preserve"> -</w:t>
      </w:r>
      <w:r w:rsidRPr="005122E7">
        <w:rPr>
          <w:b/>
          <w:i/>
          <w:sz w:val="22"/>
          <w:szCs w:val="22"/>
          <w:lang w:val="uk-UA"/>
        </w:rPr>
        <w:t xml:space="preserve"> надіслані прокурору за належністю </w:t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</w:p>
    <w:p w:rsidR="002D2777" w:rsidRPr="005122E7" w:rsidRDefault="002D2777" w:rsidP="002D2777">
      <w:pPr>
        <w:pStyle w:val="aa"/>
        <w:ind w:right="141" w:firstLine="0"/>
        <w:rPr>
          <w:sz w:val="22"/>
          <w:szCs w:val="22"/>
          <w:lang w:val="uk-UA"/>
        </w:rPr>
      </w:pPr>
      <w:r w:rsidRPr="005122E7">
        <w:rPr>
          <w:b/>
          <w:bCs/>
          <w:i/>
          <w:iCs/>
          <w:sz w:val="22"/>
          <w:szCs w:val="22"/>
          <w:lang w:val="uk-UA"/>
        </w:rPr>
        <w:t>- відмовлено в порушенні кримінальної справи</w:t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</w:p>
    <w:p w:rsidR="002D2777" w:rsidRPr="005122E7" w:rsidRDefault="002D2777" w:rsidP="002D2777">
      <w:pPr>
        <w:pStyle w:val="aa"/>
        <w:ind w:right="141" w:firstLine="0"/>
        <w:rPr>
          <w:sz w:val="22"/>
          <w:szCs w:val="22"/>
          <w:lang w:val="uk-UA"/>
        </w:rPr>
      </w:pPr>
      <w:r w:rsidRPr="005122E7">
        <w:rPr>
          <w:sz w:val="22"/>
          <w:szCs w:val="22"/>
          <w:lang w:val="uk-UA"/>
        </w:rPr>
        <w:t xml:space="preserve"> - </w:t>
      </w:r>
      <w:r w:rsidRPr="005122E7">
        <w:rPr>
          <w:b/>
          <w:i/>
          <w:sz w:val="22"/>
          <w:szCs w:val="22"/>
          <w:lang w:val="uk-UA"/>
        </w:rPr>
        <w:t>направлено прокурору для об’єднання</w:t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</w:p>
    <w:p w:rsidR="002D2777" w:rsidRPr="005122E7" w:rsidRDefault="002D2777" w:rsidP="002D2777">
      <w:pPr>
        <w:pStyle w:val="aa"/>
        <w:ind w:right="141" w:firstLine="0"/>
        <w:rPr>
          <w:b/>
          <w:i/>
          <w:sz w:val="22"/>
          <w:szCs w:val="22"/>
          <w:lang w:val="uk-UA"/>
        </w:rPr>
      </w:pPr>
      <w:r w:rsidRPr="005122E7">
        <w:rPr>
          <w:b/>
          <w:i/>
          <w:sz w:val="22"/>
          <w:szCs w:val="22"/>
          <w:lang w:val="uk-UA"/>
        </w:rPr>
        <w:t xml:space="preserve"> - клопотання про звільнення від кримінальної відповідальності </w:t>
      </w:r>
      <w:r w:rsidRPr="007710C9">
        <w:rPr>
          <w:i/>
          <w:sz w:val="22"/>
          <w:szCs w:val="22"/>
          <w:u w:val="single"/>
          <w:lang w:val="uk-UA"/>
        </w:rPr>
        <w:tab/>
      </w:r>
      <w:r w:rsidRPr="007710C9">
        <w:rPr>
          <w:i/>
          <w:sz w:val="22"/>
          <w:szCs w:val="22"/>
          <w:u w:val="single"/>
          <w:lang w:val="uk-UA"/>
        </w:rPr>
        <w:tab/>
      </w:r>
      <w:r w:rsidRPr="007710C9">
        <w:rPr>
          <w:i/>
          <w:sz w:val="22"/>
          <w:szCs w:val="22"/>
          <w:u w:val="single"/>
          <w:lang w:val="uk-UA"/>
        </w:rPr>
        <w:tab/>
      </w:r>
      <w:r w:rsidRPr="007710C9">
        <w:rPr>
          <w:i/>
          <w:sz w:val="22"/>
          <w:szCs w:val="22"/>
          <w:u w:val="single"/>
          <w:lang w:val="uk-UA"/>
        </w:rPr>
        <w:tab/>
      </w:r>
      <w:r w:rsidRPr="007710C9">
        <w:rPr>
          <w:i/>
          <w:sz w:val="22"/>
          <w:szCs w:val="22"/>
          <w:u w:val="single"/>
          <w:lang w:val="uk-UA"/>
        </w:rPr>
        <w:tab/>
      </w:r>
    </w:p>
    <w:p w:rsidR="002D2777" w:rsidRPr="005122E7" w:rsidRDefault="002D2777" w:rsidP="002D2777">
      <w:pPr>
        <w:pStyle w:val="aa"/>
        <w:ind w:right="-426" w:firstLine="0"/>
        <w:rPr>
          <w:sz w:val="22"/>
          <w:szCs w:val="22"/>
          <w:lang w:val="uk-UA"/>
        </w:rPr>
      </w:pPr>
    </w:p>
    <w:p w:rsidR="002D2777" w:rsidRPr="005122E7" w:rsidRDefault="002D2777" w:rsidP="002D2777">
      <w:pPr>
        <w:pStyle w:val="aa"/>
        <w:ind w:right="-426" w:firstLine="0"/>
        <w:rPr>
          <w:sz w:val="22"/>
          <w:szCs w:val="22"/>
          <w:lang w:val="uk-UA"/>
        </w:rPr>
      </w:pPr>
    </w:p>
    <w:p w:rsidR="002D2777" w:rsidRPr="007D1AE5" w:rsidRDefault="004B252F" w:rsidP="002D2777">
      <w:pPr>
        <w:pStyle w:val="aa"/>
        <w:ind w:right="-426" w:firstLine="567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В.О. </w:t>
      </w:r>
      <w:r w:rsidR="002D2777" w:rsidRPr="007D1AE5">
        <w:rPr>
          <w:b/>
          <w:i/>
          <w:sz w:val="22"/>
          <w:szCs w:val="22"/>
          <w:lang w:val="uk-UA"/>
        </w:rPr>
        <w:t>Голов</w:t>
      </w:r>
      <w:r>
        <w:rPr>
          <w:b/>
          <w:i/>
          <w:sz w:val="22"/>
          <w:szCs w:val="22"/>
          <w:lang w:val="uk-UA"/>
        </w:rPr>
        <w:t>и</w:t>
      </w:r>
    </w:p>
    <w:p w:rsidR="002D2777" w:rsidRPr="007D1AE5" w:rsidRDefault="002D2777" w:rsidP="002D2777">
      <w:pPr>
        <w:pStyle w:val="aa"/>
        <w:ind w:right="-426" w:firstLine="567"/>
        <w:rPr>
          <w:b/>
          <w:i/>
          <w:sz w:val="22"/>
          <w:szCs w:val="22"/>
          <w:lang w:val="uk-UA"/>
        </w:rPr>
      </w:pPr>
      <w:r w:rsidRPr="007D1AE5">
        <w:rPr>
          <w:b/>
          <w:i/>
          <w:sz w:val="22"/>
          <w:szCs w:val="22"/>
          <w:lang w:val="uk-UA"/>
        </w:rPr>
        <w:t xml:space="preserve">Люботинського міського суду </w:t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="004B252F">
        <w:rPr>
          <w:b/>
          <w:bCs/>
          <w:i/>
          <w:sz w:val="22"/>
          <w:szCs w:val="22"/>
          <w:lang w:val="uk-UA"/>
        </w:rPr>
        <w:t xml:space="preserve">О.О. Малихін </w:t>
      </w:r>
      <w:r w:rsidRPr="007D1AE5">
        <w:rPr>
          <w:b/>
          <w:bCs/>
          <w:i/>
          <w:sz w:val="22"/>
          <w:szCs w:val="22"/>
          <w:lang w:val="uk-UA"/>
        </w:rPr>
        <w:t xml:space="preserve"> </w:t>
      </w:r>
    </w:p>
    <w:p w:rsidR="002D2777" w:rsidRPr="007D1AE5" w:rsidRDefault="002D2777" w:rsidP="002D2777">
      <w:pPr>
        <w:pStyle w:val="aa"/>
        <w:ind w:right="-426" w:firstLine="567"/>
        <w:rPr>
          <w:b/>
          <w:bCs/>
          <w:i/>
          <w:sz w:val="22"/>
          <w:szCs w:val="22"/>
          <w:lang w:val="uk-UA"/>
        </w:rPr>
      </w:pPr>
      <w:r w:rsidRPr="007D1AE5">
        <w:rPr>
          <w:b/>
          <w:i/>
          <w:sz w:val="22"/>
          <w:szCs w:val="22"/>
          <w:lang w:val="uk-UA"/>
        </w:rPr>
        <w:t>Харківської області</w:t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</w:p>
    <w:p w:rsidR="002D2777" w:rsidRPr="005122E7" w:rsidRDefault="002D2777" w:rsidP="002D2777">
      <w:pPr>
        <w:pStyle w:val="aa"/>
        <w:ind w:right="-426" w:firstLine="567"/>
        <w:rPr>
          <w:b/>
          <w:bCs/>
          <w:sz w:val="22"/>
          <w:szCs w:val="22"/>
          <w:lang w:val="uk-UA"/>
        </w:rPr>
      </w:pPr>
    </w:p>
    <w:p w:rsidR="002D2777" w:rsidRPr="007D1AE5" w:rsidRDefault="002D2777" w:rsidP="002D2777">
      <w:pPr>
        <w:pStyle w:val="aa"/>
        <w:ind w:right="-426" w:firstLine="567"/>
        <w:rPr>
          <w:bCs/>
          <w:i/>
          <w:sz w:val="20"/>
          <w:szCs w:val="22"/>
          <w:lang w:val="uk-UA"/>
        </w:rPr>
      </w:pPr>
      <w:r w:rsidRPr="007D1AE5">
        <w:rPr>
          <w:bCs/>
          <w:i/>
          <w:sz w:val="20"/>
          <w:szCs w:val="22"/>
          <w:lang w:val="uk-UA"/>
        </w:rPr>
        <w:t xml:space="preserve">Виконавець Сльота А.М. </w:t>
      </w:r>
    </w:p>
    <w:p w:rsidR="002D2777" w:rsidRPr="007D1AE5" w:rsidRDefault="002D2777" w:rsidP="002D2777">
      <w:pPr>
        <w:pStyle w:val="aa"/>
        <w:ind w:right="-426" w:firstLine="567"/>
        <w:rPr>
          <w:bCs/>
          <w:i/>
          <w:sz w:val="20"/>
          <w:szCs w:val="22"/>
          <w:lang w:val="uk-UA"/>
        </w:rPr>
      </w:pPr>
      <w:r w:rsidRPr="007D1AE5">
        <w:rPr>
          <w:bCs/>
          <w:i/>
          <w:sz w:val="20"/>
          <w:szCs w:val="22"/>
          <w:lang w:val="uk-UA"/>
        </w:rPr>
        <w:t>Контактний номер телефону 741-19-86</w:t>
      </w:r>
    </w:p>
    <w:p w:rsidR="002D2777" w:rsidRPr="005122E7" w:rsidRDefault="002D2777" w:rsidP="002D2777">
      <w:pPr>
        <w:pStyle w:val="aa"/>
        <w:ind w:right="-426" w:firstLine="567"/>
        <w:rPr>
          <w:bCs/>
          <w:sz w:val="20"/>
          <w:szCs w:val="22"/>
          <w:lang w:val="uk-UA"/>
        </w:rPr>
      </w:pPr>
    </w:p>
    <w:p w:rsidR="002D2777" w:rsidRDefault="002D2777" w:rsidP="00453BCF">
      <w:pPr>
        <w:pStyle w:val="aa"/>
        <w:ind w:right="-426" w:firstLine="567"/>
        <w:rPr>
          <w:bCs/>
          <w:sz w:val="20"/>
          <w:szCs w:val="22"/>
          <w:lang w:val="uk-UA"/>
        </w:rPr>
      </w:pPr>
    </w:p>
    <w:p w:rsidR="004F4AE4" w:rsidRDefault="004F4AE4" w:rsidP="00453BCF">
      <w:pPr>
        <w:pStyle w:val="aa"/>
        <w:ind w:right="-426" w:firstLine="567"/>
        <w:rPr>
          <w:bCs/>
          <w:sz w:val="20"/>
          <w:szCs w:val="22"/>
          <w:lang w:val="uk-UA"/>
        </w:rPr>
      </w:pPr>
    </w:p>
    <w:p w:rsidR="004F4AE4" w:rsidRDefault="004F4AE4" w:rsidP="00453BCF">
      <w:pPr>
        <w:pStyle w:val="aa"/>
        <w:ind w:right="-426" w:firstLine="567"/>
        <w:rPr>
          <w:bCs/>
          <w:sz w:val="20"/>
          <w:szCs w:val="22"/>
          <w:lang w:val="uk-UA"/>
        </w:rPr>
      </w:pPr>
    </w:p>
    <w:p w:rsidR="004F4AE4" w:rsidRPr="005122E7" w:rsidRDefault="004F4AE4" w:rsidP="004F4AE4">
      <w:pPr>
        <w:pStyle w:val="a3"/>
        <w:ind w:left="4956" w:firstLine="708"/>
        <w:jc w:val="both"/>
        <w:rPr>
          <w:rFonts w:ascii="Times New Roman" w:hAnsi="Times New Roman" w:cs="Times New Roman"/>
          <w:b/>
          <w:szCs w:val="20"/>
          <w:lang w:val="uk-UA"/>
        </w:rPr>
      </w:pPr>
      <w:r w:rsidRPr="005122E7">
        <w:rPr>
          <w:rFonts w:ascii="Times New Roman" w:hAnsi="Times New Roman" w:cs="Times New Roman"/>
          <w:b/>
          <w:szCs w:val="20"/>
          <w:lang w:val="uk-UA"/>
        </w:rPr>
        <w:t xml:space="preserve">Начальнику територіального </w:t>
      </w:r>
    </w:p>
    <w:p w:rsidR="004F4AE4" w:rsidRPr="005122E7" w:rsidRDefault="004F4AE4" w:rsidP="004F4AE4">
      <w:pPr>
        <w:pStyle w:val="a3"/>
        <w:ind w:firstLine="567"/>
        <w:jc w:val="both"/>
        <w:rPr>
          <w:rFonts w:ascii="Times New Roman" w:hAnsi="Times New Roman" w:cs="Times New Roman"/>
          <w:b/>
          <w:szCs w:val="20"/>
          <w:lang w:val="uk-UA"/>
        </w:rPr>
      </w:pP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  <w:t xml:space="preserve">управління Державної судової </w:t>
      </w:r>
    </w:p>
    <w:p w:rsidR="004F4AE4" w:rsidRPr="005122E7" w:rsidRDefault="004F4AE4" w:rsidP="004F4AE4">
      <w:pPr>
        <w:pStyle w:val="a3"/>
        <w:ind w:right="-568" w:firstLine="567"/>
        <w:jc w:val="both"/>
        <w:rPr>
          <w:rFonts w:ascii="Times New Roman" w:hAnsi="Times New Roman" w:cs="Times New Roman"/>
          <w:b/>
          <w:szCs w:val="20"/>
          <w:lang w:val="uk-UA"/>
        </w:rPr>
      </w:pP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  <w:t xml:space="preserve">адміністрації України в </w:t>
      </w:r>
    </w:p>
    <w:p w:rsidR="004F4AE4" w:rsidRPr="005122E7" w:rsidRDefault="004F4AE4" w:rsidP="004F4AE4">
      <w:pPr>
        <w:pStyle w:val="a3"/>
        <w:ind w:right="-568" w:firstLine="567"/>
        <w:jc w:val="both"/>
        <w:rPr>
          <w:rFonts w:ascii="Times New Roman" w:hAnsi="Times New Roman" w:cs="Times New Roman"/>
          <w:b/>
          <w:szCs w:val="20"/>
          <w:lang w:val="uk-UA"/>
        </w:rPr>
      </w:pP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  <w:t>Харківської області</w:t>
      </w:r>
    </w:p>
    <w:p w:rsidR="004F4AE4" w:rsidRPr="005122E7" w:rsidRDefault="004F4AE4" w:rsidP="004F4AE4">
      <w:pPr>
        <w:pStyle w:val="a3"/>
        <w:ind w:firstLine="567"/>
        <w:jc w:val="both"/>
        <w:rPr>
          <w:rFonts w:ascii="Times New Roman" w:hAnsi="Times New Roman" w:cs="Times New Roman"/>
          <w:b/>
          <w:szCs w:val="20"/>
          <w:u w:val="single"/>
          <w:lang w:val="uk-UA"/>
        </w:rPr>
      </w:pP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u w:val="single"/>
          <w:lang w:val="uk-UA"/>
        </w:rPr>
        <w:t>Остапенку В.В.</w:t>
      </w:r>
      <w:r w:rsidRPr="005122E7">
        <w:rPr>
          <w:rFonts w:ascii="Times New Roman" w:hAnsi="Times New Roman" w:cs="Times New Roman"/>
          <w:b/>
          <w:szCs w:val="20"/>
          <w:u w:val="single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u w:val="single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u w:val="single"/>
          <w:lang w:val="uk-UA"/>
        </w:rPr>
        <w:tab/>
      </w:r>
    </w:p>
    <w:p w:rsidR="004F4AE4" w:rsidRPr="005122E7" w:rsidRDefault="004F4AE4" w:rsidP="004F4AE4">
      <w:pPr>
        <w:pStyle w:val="a3"/>
        <w:ind w:firstLine="567"/>
        <w:jc w:val="both"/>
        <w:rPr>
          <w:rFonts w:ascii="Times New Roman" w:hAnsi="Times New Roman" w:cs="Times New Roman"/>
          <w:b/>
          <w:i/>
          <w:szCs w:val="20"/>
          <w:lang w:val="uk-UA"/>
        </w:rPr>
      </w:pP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i/>
          <w:szCs w:val="20"/>
          <w:lang w:val="uk-UA"/>
        </w:rPr>
        <w:t>майдан Героїв Небесної Сотні, буд. 36,</w:t>
      </w:r>
    </w:p>
    <w:p w:rsidR="004F4AE4" w:rsidRPr="005122E7" w:rsidRDefault="004F4AE4" w:rsidP="004F4AE4">
      <w:pPr>
        <w:pStyle w:val="a3"/>
        <w:ind w:firstLine="567"/>
        <w:jc w:val="both"/>
        <w:rPr>
          <w:rFonts w:ascii="Times New Roman" w:hAnsi="Times New Roman" w:cs="Times New Roman"/>
          <w:b/>
          <w:i/>
          <w:szCs w:val="20"/>
          <w:lang w:val="uk-UA"/>
        </w:rPr>
      </w:pPr>
      <w:r w:rsidRPr="005122E7">
        <w:rPr>
          <w:rFonts w:ascii="Times New Roman" w:hAnsi="Times New Roman" w:cs="Times New Roman"/>
          <w:b/>
          <w:i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i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i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i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i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i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i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i/>
          <w:szCs w:val="20"/>
          <w:lang w:val="uk-UA"/>
        </w:rPr>
        <w:tab/>
        <w:t xml:space="preserve"> м. Харків, 61000</w:t>
      </w:r>
    </w:p>
    <w:p w:rsidR="004F4AE4" w:rsidRPr="005122E7" w:rsidRDefault="005956AB" w:rsidP="004F4AE4">
      <w:pPr>
        <w:pStyle w:val="aa"/>
        <w:ind w:right="157" w:firstLine="0"/>
        <w:rPr>
          <w:sz w:val="22"/>
          <w:szCs w:val="20"/>
          <w:lang w:val="uk-UA"/>
        </w:rPr>
      </w:pPr>
      <w:r>
        <w:rPr>
          <w:sz w:val="22"/>
          <w:szCs w:val="20"/>
          <w:lang w:val="uk-UA"/>
        </w:rPr>
        <w:t xml:space="preserve">05 </w:t>
      </w:r>
      <w:r w:rsidR="004F4AE4">
        <w:rPr>
          <w:sz w:val="22"/>
          <w:szCs w:val="20"/>
          <w:lang w:val="uk-UA"/>
        </w:rPr>
        <w:t xml:space="preserve">липня </w:t>
      </w:r>
      <w:r w:rsidR="004F4AE4" w:rsidRPr="005122E7">
        <w:rPr>
          <w:sz w:val="22"/>
          <w:szCs w:val="20"/>
          <w:lang w:val="uk-UA"/>
        </w:rPr>
        <w:t>2017  року  вих.№1/1-04-10/</w:t>
      </w:r>
      <w:r w:rsidR="00311D1C">
        <w:rPr>
          <w:sz w:val="22"/>
          <w:szCs w:val="20"/>
          <w:lang w:val="uk-UA"/>
        </w:rPr>
        <w:t>10</w:t>
      </w:r>
      <w:r w:rsidR="004F4AE4">
        <w:rPr>
          <w:sz w:val="22"/>
          <w:szCs w:val="20"/>
          <w:lang w:val="uk-UA"/>
        </w:rPr>
        <w:t>/2017</w:t>
      </w:r>
      <w:r w:rsidR="004F4AE4" w:rsidRPr="005122E7">
        <w:rPr>
          <w:sz w:val="22"/>
          <w:szCs w:val="20"/>
          <w:lang w:val="uk-UA"/>
        </w:rPr>
        <w:tab/>
      </w:r>
    </w:p>
    <w:p w:rsidR="004F4AE4" w:rsidRPr="005122E7" w:rsidRDefault="004F4AE4" w:rsidP="004F4AE4">
      <w:pPr>
        <w:pStyle w:val="aa"/>
        <w:tabs>
          <w:tab w:val="left" w:pos="5719"/>
        </w:tabs>
        <w:ind w:right="157"/>
        <w:rPr>
          <w:sz w:val="18"/>
          <w:szCs w:val="20"/>
          <w:lang w:val="uk-UA"/>
        </w:rPr>
      </w:pPr>
    </w:p>
    <w:p w:rsidR="004F4AE4" w:rsidRPr="005122E7" w:rsidRDefault="004F4AE4" w:rsidP="004F4AE4">
      <w:pPr>
        <w:pStyle w:val="aa"/>
        <w:ind w:right="157"/>
        <w:rPr>
          <w:i/>
          <w:iCs/>
          <w:sz w:val="22"/>
          <w:szCs w:val="20"/>
          <w:lang w:val="uk-UA"/>
        </w:rPr>
      </w:pPr>
      <w:r w:rsidRPr="005122E7">
        <w:rPr>
          <w:sz w:val="22"/>
          <w:szCs w:val="20"/>
          <w:lang w:val="uk-UA"/>
        </w:rPr>
        <w:t xml:space="preserve">Люботинський міський суд Харківської області направляє контрольні талони та статистичні картки на осіб, стосовно яких розглянуто кримінальне провадження (кримінальну справу), в яких вироки (постанови, ухвали) набрали законної сили в </w:t>
      </w:r>
      <w:r>
        <w:rPr>
          <w:sz w:val="22"/>
          <w:szCs w:val="20"/>
          <w:lang w:val="uk-UA"/>
        </w:rPr>
        <w:t xml:space="preserve">лютому </w:t>
      </w:r>
      <w:r w:rsidRPr="005122E7">
        <w:rPr>
          <w:sz w:val="22"/>
          <w:szCs w:val="20"/>
          <w:lang w:val="uk-UA"/>
        </w:rPr>
        <w:t>201</w:t>
      </w:r>
      <w:r>
        <w:rPr>
          <w:sz w:val="22"/>
          <w:szCs w:val="20"/>
          <w:lang w:val="uk-UA"/>
        </w:rPr>
        <w:t>7</w:t>
      </w:r>
      <w:r w:rsidRPr="005122E7">
        <w:rPr>
          <w:sz w:val="22"/>
          <w:szCs w:val="20"/>
          <w:lang w:val="uk-UA"/>
        </w:rPr>
        <w:t xml:space="preserve"> року.</w:t>
      </w:r>
    </w:p>
    <w:p w:rsidR="004F4AE4" w:rsidRPr="005122E7" w:rsidRDefault="004F4AE4" w:rsidP="004F4AE4">
      <w:pPr>
        <w:pStyle w:val="aa"/>
        <w:ind w:right="157"/>
        <w:rPr>
          <w:i/>
          <w:iCs/>
          <w:sz w:val="12"/>
          <w:szCs w:val="20"/>
          <w:lang w:val="uk-UA"/>
        </w:rPr>
      </w:pPr>
    </w:p>
    <w:p w:rsidR="004F4AE4" w:rsidRPr="005122E7" w:rsidRDefault="004F4AE4" w:rsidP="004F4AE4">
      <w:pPr>
        <w:pStyle w:val="aa"/>
        <w:ind w:firstLine="0"/>
        <w:rPr>
          <w:sz w:val="8"/>
          <w:szCs w:val="8"/>
          <w:lang w:val="uk-UA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2"/>
        <w:gridCol w:w="852"/>
        <w:gridCol w:w="282"/>
        <w:gridCol w:w="2553"/>
        <w:gridCol w:w="425"/>
        <w:gridCol w:w="709"/>
        <w:gridCol w:w="709"/>
        <w:gridCol w:w="567"/>
        <w:gridCol w:w="1275"/>
        <w:gridCol w:w="1134"/>
        <w:gridCol w:w="426"/>
        <w:gridCol w:w="708"/>
      </w:tblGrid>
      <w:tr w:rsidR="004F4AE4" w:rsidRPr="005122E7" w:rsidTr="00157544">
        <w:trPr>
          <w:cantSplit/>
          <w:trHeight w:val="289"/>
        </w:trPr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8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Статистичні картки та контрольні талони стосовно</w:t>
            </w:r>
          </w:p>
        </w:tc>
      </w:tr>
      <w:tr w:rsidR="004F4AE4" w:rsidRPr="005122E7" w:rsidTr="004F4AE4">
        <w:trPr>
          <w:cantSplit/>
          <w:trHeight w:val="294"/>
        </w:trPr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4F4AE4" w:rsidP="0015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AE4" w:rsidRPr="005122E7" w:rsidRDefault="004F4AE4" w:rsidP="00157544">
            <w:pPr>
              <w:pStyle w:val="aa"/>
              <w:spacing w:line="192" w:lineRule="auto"/>
              <w:ind w:left="113" w:right="113" w:firstLine="0"/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z w:val="18"/>
                <w:szCs w:val="18"/>
                <w:lang w:val="uk-UA"/>
              </w:rPr>
              <w:t>засуджених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AE4" w:rsidRPr="005122E7" w:rsidRDefault="004F4AE4" w:rsidP="00157544">
            <w:pPr>
              <w:pStyle w:val="aa"/>
              <w:spacing w:line="192" w:lineRule="auto"/>
              <w:ind w:left="113" w:right="113" w:firstLine="0"/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z w:val="18"/>
                <w:szCs w:val="18"/>
                <w:lang w:val="uk-UA"/>
              </w:rPr>
              <w:t>виправданих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z w:val="18"/>
                <w:szCs w:val="18"/>
                <w:lang w:val="uk-UA"/>
              </w:rPr>
              <w:t>осіб, щодо яких справу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4F4AE4" w:rsidP="00157544">
            <w:pPr>
              <w:pStyle w:val="aa"/>
              <w:spacing w:line="192" w:lineRule="auto"/>
              <w:ind w:left="-108" w:right="-108" w:firstLine="0"/>
              <w:jc w:val="center"/>
              <w:rPr>
                <w:i/>
                <w:iCs/>
                <w:spacing w:val="-4"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pacing w:val="-4"/>
                <w:sz w:val="18"/>
                <w:szCs w:val="18"/>
                <w:lang w:val="uk-UA"/>
              </w:rPr>
              <w:t>неосудних, до яких застосовано примусові заходи медичного характеру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left="113" w:right="113" w:firstLine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sz w:val="18"/>
                <w:szCs w:val="18"/>
                <w:lang w:val="uk-UA"/>
              </w:rPr>
              <w:t>Усіх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z w:val="18"/>
                <w:szCs w:val="18"/>
                <w:lang w:val="uk-UA"/>
              </w:rPr>
              <w:t>у т. ч. щодо осіб</w:t>
            </w:r>
          </w:p>
        </w:tc>
      </w:tr>
      <w:tr w:rsidR="004F4AE4" w:rsidRPr="005122E7" w:rsidTr="004F4AE4">
        <w:trPr>
          <w:cantSplit/>
          <w:trHeight w:val="2258"/>
        </w:trPr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4F4AE4" w:rsidP="0015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4F4AE4" w:rsidP="00157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4F4AE4" w:rsidP="00157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AE4" w:rsidRPr="005122E7" w:rsidRDefault="004F4AE4" w:rsidP="00157544">
            <w:pPr>
              <w:pStyle w:val="aa"/>
              <w:spacing w:line="192" w:lineRule="auto"/>
              <w:ind w:firstLine="0"/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z w:val="18"/>
                <w:szCs w:val="18"/>
                <w:lang w:val="uk-UA"/>
              </w:rPr>
              <w:t>закрито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AE4" w:rsidRPr="005122E7" w:rsidRDefault="004F4AE4" w:rsidP="00157544">
            <w:pPr>
              <w:pStyle w:val="aa"/>
              <w:spacing w:line="192" w:lineRule="auto"/>
              <w:ind w:firstLine="0"/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z w:val="18"/>
                <w:szCs w:val="18"/>
                <w:lang w:val="uk-UA"/>
              </w:rPr>
              <w:t>направлено прокурору в порядку ст.249</w:t>
            </w:r>
            <w:r w:rsidRPr="005122E7">
              <w:rPr>
                <w:i/>
                <w:iCs/>
                <w:sz w:val="18"/>
                <w:szCs w:val="18"/>
                <w:vertAlign w:val="superscript"/>
                <w:lang w:val="uk-UA"/>
              </w:rPr>
              <w:t>1</w:t>
            </w:r>
            <w:r w:rsidRPr="005122E7">
              <w:rPr>
                <w:i/>
                <w:iCs/>
                <w:sz w:val="18"/>
                <w:szCs w:val="18"/>
                <w:lang w:val="uk-UA"/>
              </w:rPr>
              <w:t xml:space="preserve"> КПК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AE4" w:rsidRPr="005122E7" w:rsidRDefault="004F4AE4" w:rsidP="00157544">
            <w:pPr>
              <w:pStyle w:val="aa"/>
              <w:spacing w:line="192" w:lineRule="auto"/>
              <w:ind w:firstLine="0"/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z w:val="18"/>
                <w:szCs w:val="18"/>
                <w:lang w:val="uk-UA"/>
              </w:rPr>
              <w:t>повернуто на додаткове розслідування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4F4AE4" w:rsidP="00157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4F4AE4" w:rsidP="0015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left="113" w:right="-108" w:firstLine="0"/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z w:val="18"/>
                <w:szCs w:val="18"/>
                <w:lang w:val="uk-UA"/>
              </w:rPr>
              <w:t>неповнолітніх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left="-108" w:right="-108" w:firstLine="0"/>
              <w:jc w:val="center"/>
              <w:rPr>
                <w:i/>
                <w:iCs/>
                <w:spacing w:val="-2"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pacing w:val="-2"/>
                <w:sz w:val="18"/>
                <w:szCs w:val="18"/>
                <w:lang w:val="uk-UA"/>
              </w:rPr>
              <w:t>визнаних організованою групою, злочинною організацією</w:t>
            </w:r>
          </w:p>
        </w:tc>
      </w:tr>
      <w:tr w:rsidR="004F4AE4" w:rsidRPr="005122E7" w:rsidTr="004F4AE4">
        <w:trPr>
          <w:cantSplit/>
          <w:trHeight w:val="77"/>
        </w:trPr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4F4AE4" w:rsidP="0015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9</w:t>
            </w:r>
          </w:p>
        </w:tc>
      </w:tr>
      <w:tr w:rsidR="004F4AE4" w:rsidRPr="005122E7" w:rsidTr="004F4AE4">
        <w:trPr>
          <w:cantSplit/>
          <w:trHeight w:val="49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right="-108" w:firstLine="0"/>
              <w:jc w:val="left"/>
              <w:rPr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 xml:space="preserve">Кількість </w:t>
            </w:r>
            <w:r w:rsidRPr="005122E7">
              <w:rPr>
                <w:b/>
                <w:bCs/>
                <w:i/>
                <w:iCs/>
                <w:spacing w:val="-6"/>
                <w:sz w:val="18"/>
                <w:szCs w:val="18"/>
                <w:lang w:val="uk-UA"/>
              </w:rPr>
              <w:t xml:space="preserve">направлених </w:t>
            </w: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за даний місяць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right="-108" w:firstLine="0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карток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157544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FC356A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4F4AE4" w:rsidRPr="005122E7" w:rsidTr="004F4AE4">
        <w:trPr>
          <w:cantSplit/>
          <w:trHeight w:val="41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4F4AE4" w:rsidP="0015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right="-108" w:firstLine="0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талонів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D246BC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D246BC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4F4AE4" w:rsidRPr="005122E7" w:rsidTr="004F4AE4">
        <w:trPr>
          <w:cantSplit/>
          <w:trHeight w:val="141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left="113" w:right="113" w:firstLine="0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Номери справ, зазначені в направлених за даний місяць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left="113" w:right="-108" w:firstLine="0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картках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E4" w:rsidRPr="00D96908" w:rsidRDefault="004F4AE4" w:rsidP="00157544">
            <w:pPr>
              <w:pStyle w:val="aa"/>
              <w:spacing w:line="276" w:lineRule="auto"/>
              <w:ind w:left="-108" w:right="-108" w:firstLine="0"/>
              <w:rPr>
                <w:sz w:val="18"/>
                <w:szCs w:val="18"/>
                <w:lang w:val="uk-UA"/>
              </w:rPr>
            </w:pPr>
            <w:r w:rsidRPr="00D96908">
              <w:rPr>
                <w:sz w:val="18"/>
                <w:szCs w:val="18"/>
                <w:lang w:val="uk-UA"/>
              </w:rPr>
              <w:t>630/773/16-к Євсєєв М.М.</w:t>
            </w:r>
          </w:p>
          <w:p w:rsidR="004F4AE4" w:rsidRPr="007A1304" w:rsidRDefault="004F4AE4" w:rsidP="00157544">
            <w:pPr>
              <w:pStyle w:val="aa"/>
              <w:spacing w:line="276" w:lineRule="auto"/>
              <w:ind w:left="-108" w:right="-108" w:firstLine="0"/>
              <w:rPr>
                <w:sz w:val="18"/>
                <w:szCs w:val="18"/>
                <w:lang w:val="uk-UA"/>
              </w:rPr>
            </w:pPr>
            <w:r w:rsidRPr="007A1304">
              <w:rPr>
                <w:sz w:val="18"/>
                <w:szCs w:val="18"/>
                <w:lang w:val="uk-UA"/>
              </w:rPr>
              <w:t xml:space="preserve">630/775/16-к </w:t>
            </w:r>
            <w:proofErr w:type="spellStart"/>
            <w:r w:rsidRPr="007A1304">
              <w:rPr>
                <w:sz w:val="18"/>
                <w:szCs w:val="18"/>
                <w:lang w:val="uk-UA"/>
              </w:rPr>
              <w:t>Дріжка</w:t>
            </w:r>
            <w:proofErr w:type="spellEnd"/>
            <w:r w:rsidRPr="007A1304">
              <w:rPr>
                <w:sz w:val="18"/>
                <w:szCs w:val="18"/>
                <w:lang w:val="uk-UA"/>
              </w:rPr>
              <w:t xml:space="preserve"> Р.А.</w:t>
            </w:r>
          </w:p>
          <w:p w:rsidR="004F4AE4" w:rsidRPr="007A1304" w:rsidRDefault="004F4AE4" w:rsidP="00157544">
            <w:pPr>
              <w:pStyle w:val="aa"/>
              <w:spacing w:line="276" w:lineRule="auto"/>
              <w:ind w:left="-108" w:right="-108" w:firstLine="0"/>
              <w:rPr>
                <w:sz w:val="18"/>
                <w:szCs w:val="18"/>
                <w:lang w:val="uk-UA"/>
              </w:rPr>
            </w:pPr>
            <w:r w:rsidRPr="007A1304">
              <w:rPr>
                <w:sz w:val="18"/>
                <w:szCs w:val="18"/>
                <w:lang w:val="uk-UA"/>
              </w:rPr>
              <w:t xml:space="preserve">630/223/16-к </w:t>
            </w:r>
            <w:proofErr w:type="spellStart"/>
            <w:r w:rsidRPr="007A1304">
              <w:rPr>
                <w:sz w:val="18"/>
                <w:szCs w:val="18"/>
                <w:lang w:val="uk-UA"/>
              </w:rPr>
              <w:t>Победінський</w:t>
            </w:r>
            <w:proofErr w:type="spellEnd"/>
            <w:r w:rsidRPr="007A1304">
              <w:rPr>
                <w:sz w:val="18"/>
                <w:szCs w:val="18"/>
                <w:lang w:val="uk-UA"/>
              </w:rPr>
              <w:t xml:space="preserve"> С.В.\</w:t>
            </w:r>
          </w:p>
          <w:p w:rsidR="004F4AE4" w:rsidRPr="007A1304" w:rsidRDefault="004F4AE4" w:rsidP="00157544">
            <w:pPr>
              <w:pStyle w:val="aa"/>
              <w:spacing w:line="276" w:lineRule="auto"/>
              <w:ind w:left="-108" w:right="-108" w:firstLine="0"/>
              <w:rPr>
                <w:sz w:val="18"/>
                <w:szCs w:val="18"/>
                <w:lang w:val="uk-UA"/>
              </w:rPr>
            </w:pPr>
            <w:r w:rsidRPr="007A1304">
              <w:rPr>
                <w:sz w:val="18"/>
                <w:szCs w:val="18"/>
                <w:lang w:val="uk-UA"/>
              </w:rPr>
              <w:t xml:space="preserve">630/34/17 </w:t>
            </w:r>
            <w:proofErr w:type="spellStart"/>
            <w:r w:rsidRPr="007A1304">
              <w:rPr>
                <w:sz w:val="18"/>
                <w:szCs w:val="18"/>
                <w:lang w:val="uk-UA"/>
              </w:rPr>
              <w:t>Зубко</w:t>
            </w:r>
            <w:proofErr w:type="spellEnd"/>
            <w:r w:rsidRPr="007A1304">
              <w:rPr>
                <w:sz w:val="18"/>
                <w:szCs w:val="18"/>
                <w:lang w:val="uk-UA"/>
              </w:rPr>
              <w:t xml:space="preserve"> О.І.</w:t>
            </w:r>
          </w:p>
          <w:p w:rsidR="004F4AE4" w:rsidRPr="007A1304" w:rsidRDefault="004F4AE4" w:rsidP="00157544">
            <w:pPr>
              <w:pStyle w:val="aa"/>
              <w:spacing w:line="276" w:lineRule="auto"/>
              <w:ind w:left="-108" w:right="-108" w:firstLine="0"/>
              <w:rPr>
                <w:sz w:val="18"/>
                <w:szCs w:val="18"/>
                <w:lang w:val="uk-UA"/>
              </w:rPr>
            </w:pPr>
            <w:r w:rsidRPr="007A1304">
              <w:rPr>
                <w:sz w:val="18"/>
                <w:szCs w:val="18"/>
                <w:lang w:val="uk-UA"/>
              </w:rPr>
              <w:t>630/744/16-к Мельник В.В.</w:t>
            </w:r>
          </w:p>
          <w:p w:rsidR="004F4AE4" w:rsidRPr="007A1304" w:rsidRDefault="004F4AE4" w:rsidP="00157544">
            <w:pPr>
              <w:pStyle w:val="aa"/>
              <w:spacing w:line="276" w:lineRule="auto"/>
              <w:ind w:left="-108" w:right="-108" w:firstLine="0"/>
              <w:rPr>
                <w:sz w:val="18"/>
                <w:szCs w:val="18"/>
                <w:lang w:val="uk-UA"/>
              </w:rPr>
            </w:pPr>
            <w:r w:rsidRPr="007A1304">
              <w:rPr>
                <w:sz w:val="18"/>
                <w:szCs w:val="18"/>
                <w:lang w:val="uk-UA"/>
              </w:rPr>
              <w:t>630/812/16-к Карнаух О.І.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E4" w:rsidRPr="005122E7" w:rsidRDefault="004F4AE4" w:rsidP="0015754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E4" w:rsidRPr="005122E7" w:rsidRDefault="004F4AE4" w:rsidP="00157544">
            <w:pPr>
              <w:pStyle w:val="a3"/>
              <w:spacing w:line="276" w:lineRule="auto"/>
              <w:ind w:left="-108" w:right="-250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E4" w:rsidRPr="005122E7" w:rsidRDefault="004F4AE4" w:rsidP="00157544">
            <w:pPr>
              <w:pStyle w:val="aa"/>
              <w:spacing w:line="276" w:lineRule="auto"/>
              <w:ind w:left="-108" w:right="-108"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E4" w:rsidRPr="005122E7" w:rsidRDefault="004F4AE4" w:rsidP="00157544">
            <w:pPr>
              <w:pStyle w:val="aa"/>
              <w:spacing w:line="276" w:lineRule="auto"/>
              <w:ind w:left="-108" w:right="-108"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E4" w:rsidRPr="005122E7" w:rsidRDefault="004F4AE4" w:rsidP="00157544">
            <w:pPr>
              <w:pStyle w:val="aa"/>
              <w:spacing w:line="276" w:lineRule="auto"/>
              <w:ind w:left="-108" w:right="-108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4F4AE4" w:rsidRPr="005122E7" w:rsidTr="004F4AE4">
        <w:trPr>
          <w:cantSplit/>
          <w:trHeight w:val="61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4F4AE4" w:rsidP="0015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left="113" w:right="-108" w:firstLine="0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талонах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D96908" w:rsidRDefault="004F4AE4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D96908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E4" w:rsidRPr="00D96908" w:rsidRDefault="00D246BC" w:rsidP="00157544">
            <w:pPr>
              <w:pStyle w:val="aa"/>
              <w:spacing w:line="276" w:lineRule="auto"/>
              <w:ind w:left="-107" w:right="-110" w:firstLine="0"/>
              <w:jc w:val="left"/>
              <w:rPr>
                <w:sz w:val="18"/>
                <w:szCs w:val="18"/>
                <w:lang w:val="uk-UA"/>
              </w:rPr>
            </w:pPr>
            <w:r w:rsidRPr="00D96908">
              <w:rPr>
                <w:sz w:val="18"/>
                <w:szCs w:val="18"/>
                <w:lang w:val="uk-UA"/>
              </w:rPr>
              <w:t>630/163/16-к Бабенко С.О.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4F4AE4" w:rsidRPr="005122E7" w:rsidTr="004F4AE4">
        <w:trPr>
          <w:cantSplit/>
          <w:trHeight w:val="42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right="-108" w:firstLine="0"/>
              <w:jc w:val="left"/>
              <w:rPr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Усього з початку року надіслано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right="-108" w:firstLine="0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карток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FC356A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896BAD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FC356A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4F4AE4" w:rsidRPr="005122E7" w:rsidTr="004F4AE4">
        <w:trPr>
          <w:cantSplit/>
          <w:trHeight w:val="38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4F4AE4" w:rsidP="0015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right="-108" w:firstLine="0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талонів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D96908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D96908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4" w:rsidRPr="005122E7" w:rsidRDefault="004F4AE4" w:rsidP="00157544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4F4AE4" w:rsidRPr="005122E7" w:rsidRDefault="004F4AE4" w:rsidP="004F4AE4">
      <w:pPr>
        <w:pStyle w:val="aa"/>
        <w:ind w:firstLine="0"/>
        <w:rPr>
          <w:sz w:val="9"/>
          <w:szCs w:val="9"/>
          <w:lang w:val="uk-UA"/>
        </w:rPr>
      </w:pPr>
    </w:p>
    <w:p w:rsidR="004F4AE4" w:rsidRPr="005122E7" w:rsidRDefault="004F4AE4" w:rsidP="004F4AE4">
      <w:pPr>
        <w:pStyle w:val="aa"/>
        <w:ind w:firstLine="0"/>
        <w:rPr>
          <w:sz w:val="9"/>
          <w:szCs w:val="9"/>
          <w:lang w:val="uk-UA"/>
        </w:rPr>
      </w:pPr>
    </w:p>
    <w:p w:rsidR="004F4AE4" w:rsidRPr="005122E7" w:rsidRDefault="004F4AE4" w:rsidP="004F4AE4">
      <w:pPr>
        <w:pStyle w:val="aa"/>
        <w:ind w:firstLine="0"/>
        <w:rPr>
          <w:sz w:val="22"/>
          <w:szCs w:val="22"/>
          <w:lang w:val="uk-UA"/>
        </w:rPr>
      </w:pPr>
    </w:p>
    <w:p w:rsidR="004F4AE4" w:rsidRPr="005122E7" w:rsidRDefault="004F4AE4" w:rsidP="004F4AE4">
      <w:pPr>
        <w:pStyle w:val="aa"/>
        <w:ind w:firstLine="0"/>
        <w:rPr>
          <w:sz w:val="22"/>
          <w:szCs w:val="22"/>
          <w:lang w:val="uk-UA"/>
        </w:rPr>
      </w:pPr>
      <w:r w:rsidRPr="005122E7">
        <w:rPr>
          <w:sz w:val="22"/>
          <w:szCs w:val="22"/>
          <w:lang w:val="uk-UA"/>
        </w:rPr>
        <w:t>Одночасно повідомляються номери справ, що в даному місяці:</w:t>
      </w:r>
    </w:p>
    <w:p w:rsidR="004F4AE4" w:rsidRPr="005122E7" w:rsidRDefault="004F4AE4" w:rsidP="004F4AE4">
      <w:pPr>
        <w:pStyle w:val="aa"/>
        <w:ind w:right="141" w:firstLine="0"/>
        <w:rPr>
          <w:sz w:val="22"/>
          <w:szCs w:val="22"/>
          <w:lang w:val="uk-UA"/>
        </w:rPr>
      </w:pPr>
      <w:r w:rsidRPr="005122E7">
        <w:rPr>
          <w:sz w:val="22"/>
          <w:szCs w:val="22"/>
          <w:lang w:val="uk-UA"/>
        </w:rPr>
        <w:t xml:space="preserve"> - </w:t>
      </w:r>
      <w:r w:rsidRPr="005122E7">
        <w:rPr>
          <w:b/>
          <w:bCs/>
          <w:i/>
          <w:iCs/>
          <w:sz w:val="22"/>
          <w:szCs w:val="22"/>
          <w:lang w:val="uk-UA"/>
        </w:rPr>
        <w:t xml:space="preserve">направлені за підсудністю </w:t>
      </w:r>
      <w:r>
        <w:rPr>
          <w:bCs/>
          <w:iCs/>
          <w:sz w:val="22"/>
          <w:szCs w:val="22"/>
          <w:u w:val="single"/>
          <w:lang w:val="uk-UA"/>
        </w:rPr>
        <w:t xml:space="preserve">630/42/16-к Тютюнник О.Ю., 630/543/16-к </w:t>
      </w:r>
      <w:proofErr w:type="spellStart"/>
      <w:r>
        <w:rPr>
          <w:bCs/>
          <w:iCs/>
          <w:sz w:val="22"/>
          <w:szCs w:val="22"/>
          <w:u w:val="single"/>
          <w:lang w:val="uk-UA"/>
        </w:rPr>
        <w:t>Сосєдка</w:t>
      </w:r>
      <w:proofErr w:type="spellEnd"/>
      <w:r>
        <w:rPr>
          <w:bCs/>
          <w:iCs/>
          <w:sz w:val="22"/>
          <w:szCs w:val="22"/>
          <w:u w:val="single"/>
          <w:lang w:val="uk-UA"/>
        </w:rPr>
        <w:t xml:space="preserve"> О.А.</w:t>
      </w:r>
      <w:r w:rsidRPr="005122E7">
        <w:rPr>
          <w:bCs/>
          <w:iCs/>
          <w:sz w:val="22"/>
          <w:szCs w:val="22"/>
          <w:u w:val="single"/>
          <w:lang w:val="uk-UA"/>
        </w:rPr>
        <w:tab/>
      </w:r>
      <w:r w:rsidRPr="005122E7">
        <w:rPr>
          <w:bCs/>
          <w:iCs/>
          <w:sz w:val="22"/>
          <w:szCs w:val="22"/>
          <w:u w:val="single"/>
          <w:lang w:val="uk-UA"/>
        </w:rPr>
        <w:tab/>
      </w:r>
    </w:p>
    <w:p w:rsidR="004F4AE4" w:rsidRPr="005122E7" w:rsidRDefault="004F4AE4" w:rsidP="004F4AE4">
      <w:pPr>
        <w:pStyle w:val="aa"/>
        <w:ind w:right="141" w:firstLine="0"/>
        <w:rPr>
          <w:sz w:val="22"/>
          <w:szCs w:val="22"/>
          <w:u w:val="single"/>
          <w:lang w:val="uk-UA"/>
        </w:rPr>
      </w:pPr>
      <w:r w:rsidRPr="005122E7">
        <w:rPr>
          <w:sz w:val="22"/>
          <w:szCs w:val="22"/>
          <w:lang w:val="uk-UA"/>
        </w:rPr>
        <w:t xml:space="preserve"> - </w:t>
      </w:r>
      <w:r w:rsidRPr="005122E7">
        <w:rPr>
          <w:b/>
          <w:bCs/>
          <w:i/>
          <w:iCs/>
          <w:sz w:val="22"/>
          <w:szCs w:val="22"/>
          <w:lang w:val="uk-UA"/>
        </w:rPr>
        <w:t xml:space="preserve">відкликані прокурором у порядку ст. 232 КПК України </w:t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</w:p>
    <w:p w:rsidR="004F4AE4" w:rsidRPr="005122E7" w:rsidRDefault="004F4AE4" w:rsidP="004F4AE4">
      <w:pPr>
        <w:pStyle w:val="aa"/>
        <w:ind w:right="141" w:firstLine="0"/>
        <w:rPr>
          <w:sz w:val="22"/>
          <w:szCs w:val="22"/>
          <w:lang w:val="uk-UA"/>
        </w:rPr>
      </w:pPr>
      <w:r w:rsidRPr="005122E7">
        <w:rPr>
          <w:sz w:val="22"/>
          <w:szCs w:val="22"/>
          <w:lang w:val="uk-UA"/>
        </w:rPr>
        <w:t xml:space="preserve"> -</w:t>
      </w:r>
      <w:r w:rsidRPr="005122E7">
        <w:rPr>
          <w:b/>
          <w:i/>
          <w:sz w:val="22"/>
          <w:szCs w:val="22"/>
          <w:lang w:val="uk-UA"/>
        </w:rPr>
        <w:t xml:space="preserve"> надіслані прокурору за належністю </w:t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</w:p>
    <w:p w:rsidR="004F4AE4" w:rsidRPr="005122E7" w:rsidRDefault="004F4AE4" w:rsidP="004F4AE4">
      <w:pPr>
        <w:pStyle w:val="aa"/>
        <w:ind w:right="141" w:firstLine="0"/>
        <w:rPr>
          <w:sz w:val="22"/>
          <w:szCs w:val="22"/>
          <w:lang w:val="uk-UA"/>
        </w:rPr>
      </w:pPr>
      <w:r w:rsidRPr="005122E7">
        <w:rPr>
          <w:b/>
          <w:bCs/>
          <w:i/>
          <w:iCs/>
          <w:sz w:val="22"/>
          <w:szCs w:val="22"/>
          <w:lang w:val="uk-UA"/>
        </w:rPr>
        <w:t>- відмовлено в порушенні кримінальної справи</w:t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</w:p>
    <w:p w:rsidR="004F4AE4" w:rsidRPr="005122E7" w:rsidRDefault="004F4AE4" w:rsidP="004F4AE4">
      <w:pPr>
        <w:pStyle w:val="aa"/>
        <w:ind w:right="141" w:firstLine="0"/>
        <w:rPr>
          <w:sz w:val="22"/>
          <w:szCs w:val="22"/>
          <w:lang w:val="uk-UA"/>
        </w:rPr>
      </w:pPr>
      <w:r w:rsidRPr="005122E7">
        <w:rPr>
          <w:sz w:val="22"/>
          <w:szCs w:val="22"/>
          <w:lang w:val="uk-UA"/>
        </w:rPr>
        <w:t xml:space="preserve"> - </w:t>
      </w:r>
      <w:r w:rsidRPr="005122E7">
        <w:rPr>
          <w:b/>
          <w:i/>
          <w:sz w:val="22"/>
          <w:szCs w:val="22"/>
          <w:lang w:val="uk-UA"/>
        </w:rPr>
        <w:t>направлено прокурору для об’єднання</w:t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</w:p>
    <w:p w:rsidR="004F4AE4" w:rsidRPr="005122E7" w:rsidRDefault="004F4AE4" w:rsidP="004F4AE4">
      <w:pPr>
        <w:pStyle w:val="aa"/>
        <w:ind w:right="141" w:firstLine="0"/>
        <w:rPr>
          <w:b/>
          <w:i/>
          <w:sz w:val="22"/>
          <w:szCs w:val="22"/>
          <w:lang w:val="uk-UA"/>
        </w:rPr>
      </w:pPr>
      <w:r w:rsidRPr="005122E7">
        <w:rPr>
          <w:b/>
          <w:i/>
          <w:sz w:val="22"/>
          <w:szCs w:val="22"/>
          <w:lang w:val="uk-UA"/>
        </w:rPr>
        <w:t xml:space="preserve"> - клопотання про звільнення від кримінальної відповідальності </w:t>
      </w:r>
      <w:r w:rsidRPr="005122E7">
        <w:rPr>
          <w:b/>
          <w:i/>
          <w:sz w:val="22"/>
          <w:szCs w:val="22"/>
          <w:u w:val="single"/>
          <w:lang w:val="uk-UA"/>
        </w:rPr>
        <w:tab/>
      </w:r>
      <w:r w:rsidRPr="007710C9">
        <w:rPr>
          <w:i/>
          <w:sz w:val="22"/>
          <w:szCs w:val="22"/>
          <w:u w:val="single"/>
          <w:lang w:val="uk-UA"/>
        </w:rPr>
        <w:tab/>
      </w:r>
      <w:r w:rsidRPr="007710C9">
        <w:rPr>
          <w:i/>
          <w:sz w:val="22"/>
          <w:szCs w:val="22"/>
          <w:u w:val="single"/>
          <w:lang w:val="uk-UA"/>
        </w:rPr>
        <w:tab/>
      </w:r>
      <w:r w:rsidRPr="007710C9">
        <w:rPr>
          <w:i/>
          <w:sz w:val="22"/>
          <w:szCs w:val="22"/>
          <w:u w:val="single"/>
          <w:lang w:val="uk-UA"/>
        </w:rPr>
        <w:tab/>
      </w:r>
      <w:r w:rsidRPr="007710C9">
        <w:rPr>
          <w:i/>
          <w:sz w:val="22"/>
          <w:szCs w:val="22"/>
          <w:u w:val="single"/>
          <w:lang w:val="uk-UA"/>
        </w:rPr>
        <w:tab/>
      </w:r>
    </w:p>
    <w:p w:rsidR="004F4AE4" w:rsidRPr="005122E7" w:rsidRDefault="004F4AE4" w:rsidP="004F4AE4">
      <w:pPr>
        <w:pStyle w:val="aa"/>
        <w:ind w:right="-426" w:firstLine="0"/>
        <w:rPr>
          <w:sz w:val="22"/>
          <w:szCs w:val="22"/>
          <w:lang w:val="uk-UA"/>
        </w:rPr>
      </w:pPr>
    </w:p>
    <w:p w:rsidR="004F4AE4" w:rsidRPr="005122E7" w:rsidRDefault="004F4AE4" w:rsidP="004F4AE4">
      <w:pPr>
        <w:pStyle w:val="aa"/>
        <w:ind w:right="-426" w:firstLine="0"/>
        <w:rPr>
          <w:sz w:val="22"/>
          <w:szCs w:val="22"/>
          <w:lang w:val="uk-UA"/>
        </w:rPr>
      </w:pPr>
    </w:p>
    <w:p w:rsidR="004B252F" w:rsidRPr="007D1AE5" w:rsidRDefault="004B252F" w:rsidP="004B252F">
      <w:pPr>
        <w:pStyle w:val="aa"/>
        <w:ind w:right="-426" w:firstLine="567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В.О. </w:t>
      </w:r>
      <w:r w:rsidRPr="007D1AE5">
        <w:rPr>
          <w:b/>
          <w:i/>
          <w:sz w:val="22"/>
          <w:szCs w:val="22"/>
          <w:lang w:val="uk-UA"/>
        </w:rPr>
        <w:t>Голов</w:t>
      </w:r>
      <w:r>
        <w:rPr>
          <w:b/>
          <w:i/>
          <w:sz w:val="22"/>
          <w:szCs w:val="22"/>
          <w:lang w:val="uk-UA"/>
        </w:rPr>
        <w:t>и</w:t>
      </w:r>
    </w:p>
    <w:p w:rsidR="004B252F" w:rsidRPr="007D1AE5" w:rsidRDefault="004B252F" w:rsidP="004B252F">
      <w:pPr>
        <w:pStyle w:val="aa"/>
        <w:ind w:right="-426" w:firstLine="567"/>
        <w:rPr>
          <w:b/>
          <w:i/>
          <w:sz w:val="22"/>
          <w:szCs w:val="22"/>
          <w:lang w:val="uk-UA"/>
        </w:rPr>
      </w:pPr>
      <w:r w:rsidRPr="007D1AE5">
        <w:rPr>
          <w:b/>
          <w:i/>
          <w:sz w:val="22"/>
          <w:szCs w:val="22"/>
          <w:lang w:val="uk-UA"/>
        </w:rPr>
        <w:t xml:space="preserve">Люботинського міського суду </w:t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>
        <w:rPr>
          <w:b/>
          <w:bCs/>
          <w:i/>
          <w:sz w:val="22"/>
          <w:szCs w:val="22"/>
          <w:lang w:val="uk-UA"/>
        </w:rPr>
        <w:t xml:space="preserve">О.О. Малихін </w:t>
      </w:r>
      <w:r w:rsidRPr="007D1AE5">
        <w:rPr>
          <w:b/>
          <w:bCs/>
          <w:i/>
          <w:sz w:val="22"/>
          <w:szCs w:val="22"/>
          <w:lang w:val="uk-UA"/>
        </w:rPr>
        <w:t xml:space="preserve"> </w:t>
      </w:r>
    </w:p>
    <w:p w:rsidR="004B252F" w:rsidRPr="007D1AE5" w:rsidRDefault="004B252F" w:rsidP="004B252F">
      <w:pPr>
        <w:pStyle w:val="aa"/>
        <w:ind w:right="-426" w:firstLine="567"/>
        <w:rPr>
          <w:b/>
          <w:bCs/>
          <w:i/>
          <w:sz w:val="22"/>
          <w:szCs w:val="22"/>
          <w:lang w:val="uk-UA"/>
        </w:rPr>
      </w:pPr>
      <w:r w:rsidRPr="007D1AE5">
        <w:rPr>
          <w:b/>
          <w:i/>
          <w:sz w:val="22"/>
          <w:szCs w:val="22"/>
          <w:lang w:val="uk-UA"/>
        </w:rPr>
        <w:t>Харківської області</w:t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</w:p>
    <w:p w:rsidR="004F4AE4" w:rsidRPr="005122E7" w:rsidRDefault="004F4AE4" w:rsidP="004F4AE4">
      <w:pPr>
        <w:pStyle w:val="aa"/>
        <w:ind w:right="-426" w:firstLine="567"/>
        <w:rPr>
          <w:b/>
          <w:bCs/>
          <w:sz w:val="22"/>
          <w:szCs w:val="22"/>
          <w:lang w:val="uk-UA"/>
        </w:rPr>
      </w:pPr>
    </w:p>
    <w:p w:rsidR="004F4AE4" w:rsidRPr="007D1AE5" w:rsidRDefault="004F4AE4" w:rsidP="004F4AE4">
      <w:pPr>
        <w:pStyle w:val="aa"/>
        <w:ind w:right="-426" w:firstLine="567"/>
        <w:rPr>
          <w:bCs/>
          <w:i/>
          <w:sz w:val="20"/>
          <w:szCs w:val="22"/>
          <w:lang w:val="uk-UA"/>
        </w:rPr>
      </w:pPr>
      <w:r w:rsidRPr="007D1AE5">
        <w:rPr>
          <w:bCs/>
          <w:i/>
          <w:sz w:val="20"/>
          <w:szCs w:val="22"/>
          <w:lang w:val="uk-UA"/>
        </w:rPr>
        <w:t xml:space="preserve">Виконавець Сльота А.М. </w:t>
      </w:r>
    </w:p>
    <w:p w:rsidR="004F4AE4" w:rsidRDefault="004F4AE4" w:rsidP="004F4AE4">
      <w:pPr>
        <w:pStyle w:val="aa"/>
        <w:ind w:right="-426" w:firstLine="567"/>
        <w:rPr>
          <w:bCs/>
          <w:i/>
          <w:sz w:val="20"/>
          <w:szCs w:val="22"/>
          <w:lang w:val="uk-UA"/>
        </w:rPr>
      </w:pPr>
      <w:r w:rsidRPr="007D1AE5">
        <w:rPr>
          <w:bCs/>
          <w:i/>
          <w:sz w:val="20"/>
          <w:szCs w:val="22"/>
          <w:lang w:val="uk-UA"/>
        </w:rPr>
        <w:t>Контактний номер телефону 741-19-86</w:t>
      </w:r>
    </w:p>
    <w:p w:rsidR="00D246BC" w:rsidRDefault="00D246BC" w:rsidP="004F4AE4">
      <w:pPr>
        <w:pStyle w:val="aa"/>
        <w:ind w:right="-426" w:firstLine="567"/>
        <w:rPr>
          <w:bCs/>
          <w:i/>
          <w:sz w:val="20"/>
          <w:szCs w:val="22"/>
          <w:lang w:val="uk-UA"/>
        </w:rPr>
      </w:pPr>
    </w:p>
    <w:p w:rsidR="00D246BC" w:rsidRDefault="00D246BC" w:rsidP="004F4AE4">
      <w:pPr>
        <w:pStyle w:val="aa"/>
        <w:ind w:right="-426" w:firstLine="567"/>
        <w:rPr>
          <w:bCs/>
          <w:i/>
          <w:sz w:val="20"/>
          <w:szCs w:val="22"/>
          <w:lang w:val="uk-UA"/>
        </w:rPr>
      </w:pPr>
    </w:p>
    <w:p w:rsidR="00D246BC" w:rsidRPr="007D1AE5" w:rsidRDefault="00D246BC" w:rsidP="004F4AE4">
      <w:pPr>
        <w:pStyle w:val="aa"/>
        <w:ind w:right="-426" w:firstLine="567"/>
        <w:rPr>
          <w:bCs/>
          <w:i/>
          <w:sz w:val="20"/>
          <w:szCs w:val="22"/>
          <w:lang w:val="uk-UA"/>
        </w:rPr>
      </w:pPr>
    </w:p>
    <w:p w:rsidR="004F4AE4" w:rsidRPr="005122E7" w:rsidRDefault="004F4AE4" w:rsidP="004F4AE4">
      <w:pPr>
        <w:pStyle w:val="aa"/>
        <w:ind w:right="-426" w:firstLine="567"/>
        <w:rPr>
          <w:bCs/>
          <w:sz w:val="20"/>
          <w:szCs w:val="22"/>
          <w:lang w:val="uk-UA"/>
        </w:rPr>
      </w:pPr>
    </w:p>
    <w:p w:rsidR="00D246BC" w:rsidRPr="005122E7" w:rsidRDefault="00D246BC" w:rsidP="00D246BC">
      <w:pPr>
        <w:pStyle w:val="a3"/>
        <w:ind w:left="4956" w:firstLine="708"/>
        <w:jc w:val="both"/>
        <w:rPr>
          <w:rFonts w:ascii="Times New Roman" w:hAnsi="Times New Roman" w:cs="Times New Roman"/>
          <w:b/>
          <w:szCs w:val="20"/>
          <w:lang w:val="uk-UA"/>
        </w:rPr>
      </w:pPr>
      <w:r w:rsidRPr="005122E7">
        <w:rPr>
          <w:rFonts w:ascii="Times New Roman" w:hAnsi="Times New Roman" w:cs="Times New Roman"/>
          <w:b/>
          <w:szCs w:val="20"/>
          <w:lang w:val="uk-UA"/>
        </w:rPr>
        <w:t xml:space="preserve">Начальнику територіального </w:t>
      </w:r>
    </w:p>
    <w:p w:rsidR="00D246BC" w:rsidRPr="005122E7" w:rsidRDefault="00D246BC" w:rsidP="00D246BC">
      <w:pPr>
        <w:pStyle w:val="a3"/>
        <w:ind w:firstLine="567"/>
        <w:jc w:val="both"/>
        <w:rPr>
          <w:rFonts w:ascii="Times New Roman" w:hAnsi="Times New Roman" w:cs="Times New Roman"/>
          <w:b/>
          <w:szCs w:val="20"/>
          <w:lang w:val="uk-UA"/>
        </w:rPr>
      </w:pP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  <w:t xml:space="preserve">управління Державної судової </w:t>
      </w:r>
    </w:p>
    <w:p w:rsidR="00D246BC" w:rsidRPr="005122E7" w:rsidRDefault="00D246BC" w:rsidP="00D246BC">
      <w:pPr>
        <w:pStyle w:val="a3"/>
        <w:ind w:right="-568" w:firstLine="567"/>
        <w:jc w:val="both"/>
        <w:rPr>
          <w:rFonts w:ascii="Times New Roman" w:hAnsi="Times New Roman" w:cs="Times New Roman"/>
          <w:b/>
          <w:szCs w:val="20"/>
          <w:lang w:val="uk-UA"/>
        </w:rPr>
      </w:pP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  <w:t xml:space="preserve">адміністрації України в </w:t>
      </w:r>
    </w:p>
    <w:p w:rsidR="00D246BC" w:rsidRPr="005122E7" w:rsidRDefault="00D246BC" w:rsidP="00D246BC">
      <w:pPr>
        <w:pStyle w:val="a3"/>
        <w:ind w:right="-568" w:firstLine="567"/>
        <w:jc w:val="both"/>
        <w:rPr>
          <w:rFonts w:ascii="Times New Roman" w:hAnsi="Times New Roman" w:cs="Times New Roman"/>
          <w:b/>
          <w:szCs w:val="20"/>
          <w:lang w:val="uk-UA"/>
        </w:rPr>
      </w:pP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  <w:t>Харківської області</w:t>
      </w:r>
    </w:p>
    <w:p w:rsidR="00D246BC" w:rsidRPr="005122E7" w:rsidRDefault="00D246BC" w:rsidP="00D246BC">
      <w:pPr>
        <w:pStyle w:val="a3"/>
        <w:ind w:firstLine="567"/>
        <w:jc w:val="both"/>
        <w:rPr>
          <w:rFonts w:ascii="Times New Roman" w:hAnsi="Times New Roman" w:cs="Times New Roman"/>
          <w:b/>
          <w:szCs w:val="20"/>
          <w:u w:val="single"/>
          <w:lang w:val="uk-UA"/>
        </w:rPr>
      </w:pP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u w:val="single"/>
          <w:lang w:val="uk-UA"/>
        </w:rPr>
        <w:t>Остапенку В.В.</w:t>
      </w:r>
      <w:r w:rsidRPr="005122E7">
        <w:rPr>
          <w:rFonts w:ascii="Times New Roman" w:hAnsi="Times New Roman" w:cs="Times New Roman"/>
          <w:b/>
          <w:szCs w:val="20"/>
          <w:u w:val="single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u w:val="single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u w:val="single"/>
          <w:lang w:val="uk-UA"/>
        </w:rPr>
        <w:tab/>
      </w:r>
    </w:p>
    <w:p w:rsidR="00D246BC" w:rsidRPr="005122E7" w:rsidRDefault="00D246BC" w:rsidP="00D246BC">
      <w:pPr>
        <w:pStyle w:val="a3"/>
        <w:ind w:firstLine="567"/>
        <w:jc w:val="both"/>
        <w:rPr>
          <w:rFonts w:ascii="Times New Roman" w:hAnsi="Times New Roman" w:cs="Times New Roman"/>
          <w:b/>
          <w:i/>
          <w:szCs w:val="20"/>
          <w:lang w:val="uk-UA"/>
        </w:rPr>
      </w:pP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i/>
          <w:szCs w:val="20"/>
          <w:lang w:val="uk-UA"/>
        </w:rPr>
        <w:t>майдан Героїв Небесної Сотні, буд. 36,</w:t>
      </w:r>
    </w:p>
    <w:p w:rsidR="00D246BC" w:rsidRPr="005122E7" w:rsidRDefault="00D246BC" w:rsidP="00D246BC">
      <w:pPr>
        <w:pStyle w:val="a3"/>
        <w:ind w:firstLine="567"/>
        <w:jc w:val="both"/>
        <w:rPr>
          <w:rFonts w:ascii="Times New Roman" w:hAnsi="Times New Roman" w:cs="Times New Roman"/>
          <w:b/>
          <w:i/>
          <w:szCs w:val="20"/>
          <w:lang w:val="uk-UA"/>
        </w:rPr>
      </w:pPr>
      <w:r w:rsidRPr="005122E7">
        <w:rPr>
          <w:rFonts w:ascii="Times New Roman" w:hAnsi="Times New Roman" w:cs="Times New Roman"/>
          <w:b/>
          <w:i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i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i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i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i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i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i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i/>
          <w:szCs w:val="20"/>
          <w:lang w:val="uk-UA"/>
        </w:rPr>
        <w:tab/>
        <w:t xml:space="preserve"> м. Харків, 61000</w:t>
      </w:r>
    </w:p>
    <w:p w:rsidR="00D246BC" w:rsidRPr="005122E7" w:rsidRDefault="005956AB" w:rsidP="00D246BC">
      <w:pPr>
        <w:pStyle w:val="aa"/>
        <w:ind w:right="157" w:firstLine="0"/>
        <w:rPr>
          <w:sz w:val="22"/>
          <w:szCs w:val="20"/>
          <w:lang w:val="uk-UA"/>
        </w:rPr>
      </w:pPr>
      <w:r>
        <w:rPr>
          <w:sz w:val="22"/>
          <w:szCs w:val="20"/>
          <w:lang w:val="uk-UA"/>
        </w:rPr>
        <w:t xml:space="preserve">05 </w:t>
      </w:r>
      <w:r w:rsidR="00D246BC">
        <w:rPr>
          <w:sz w:val="22"/>
          <w:szCs w:val="20"/>
          <w:lang w:val="uk-UA"/>
        </w:rPr>
        <w:t xml:space="preserve">липня </w:t>
      </w:r>
      <w:r w:rsidR="00D246BC" w:rsidRPr="005122E7">
        <w:rPr>
          <w:sz w:val="22"/>
          <w:szCs w:val="20"/>
          <w:lang w:val="uk-UA"/>
        </w:rPr>
        <w:t>2017  року  вих.№1/1-04-10/</w:t>
      </w:r>
      <w:r w:rsidR="00867BE3">
        <w:rPr>
          <w:sz w:val="22"/>
          <w:szCs w:val="20"/>
          <w:lang w:val="uk-UA"/>
        </w:rPr>
        <w:t>11</w:t>
      </w:r>
      <w:r w:rsidR="00D246BC">
        <w:rPr>
          <w:sz w:val="22"/>
          <w:szCs w:val="20"/>
          <w:lang w:val="uk-UA"/>
        </w:rPr>
        <w:t>/2017</w:t>
      </w:r>
      <w:r w:rsidR="00D246BC" w:rsidRPr="005122E7">
        <w:rPr>
          <w:sz w:val="22"/>
          <w:szCs w:val="20"/>
          <w:lang w:val="uk-UA"/>
        </w:rPr>
        <w:tab/>
      </w:r>
    </w:p>
    <w:p w:rsidR="00D246BC" w:rsidRPr="005122E7" w:rsidRDefault="00D246BC" w:rsidP="00D246BC">
      <w:pPr>
        <w:pStyle w:val="aa"/>
        <w:tabs>
          <w:tab w:val="left" w:pos="5719"/>
        </w:tabs>
        <w:ind w:right="157"/>
        <w:rPr>
          <w:sz w:val="18"/>
          <w:szCs w:val="20"/>
          <w:lang w:val="uk-UA"/>
        </w:rPr>
      </w:pPr>
    </w:p>
    <w:p w:rsidR="00D246BC" w:rsidRPr="005122E7" w:rsidRDefault="00D246BC" w:rsidP="00D246BC">
      <w:pPr>
        <w:pStyle w:val="aa"/>
        <w:ind w:right="157"/>
        <w:rPr>
          <w:i/>
          <w:iCs/>
          <w:sz w:val="22"/>
          <w:szCs w:val="20"/>
          <w:lang w:val="uk-UA"/>
        </w:rPr>
      </w:pPr>
      <w:r w:rsidRPr="005122E7">
        <w:rPr>
          <w:sz w:val="22"/>
          <w:szCs w:val="20"/>
          <w:lang w:val="uk-UA"/>
        </w:rPr>
        <w:t xml:space="preserve">Люботинський міський суд Харківської області направляє контрольні талони та статистичні картки на осіб, стосовно яких розглянуто кримінальне провадження (кримінальну справу), в яких вироки (постанови, ухвали) набрали законної сили в </w:t>
      </w:r>
      <w:r>
        <w:rPr>
          <w:sz w:val="22"/>
          <w:szCs w:val="20"/>
          <w:lang w:val="uk-UA"/>
        </w:rPr>
        <w:t xml:space="preserve">березні </w:t>
      </w:r>
      <w:r w:rsidRPr="005122E7">
        <w:rPr>
          <w:sz w:val="22"/>
          <w:szCs w:val="20"/>
          <w:lang w:val="uk-UA"/>
        </w:rPr>
        <w:t>201</w:t>
      </w:r>
      <w:r>
        <w:rPr>
          <w:sz w:val="22"/>
          <w:szCs w:val="20"/>
          <w:lang w:val="uk-UA"/>
        </w:rPr>
        <w:t>7</w:t>
      </w:r>
      <w:r w:rsidRPr="005122E7">
        <w:rPr>
          <w:sz w:val="22"/>
          <w:szCs w:val="20"/>
          <w:lang w:val="uk-UA"/>
        </w:rPr>
        <w:t xml:space="preserve"> року.</w:t>
      </w:r>
    </w:p>
    <w:p w:rsidR="00D246BC" w:rsidRPr="005122E7" w:rsidRDefault="00D246BC" w:rsidP="00D246BC">
      <w:pPr>
        <w:pStyle w:val="aa"/>
        <w:ind w:right="157"/>
        <w:rPr>
          <w:i/>
          <w:iCs/>
          <w:sz w:val="12"/>
          <w:szCs w:val="20"/>
          <w:lang w:val="uk-UA"/>
        </w:rPr>
      </w:pPr>
    </w:p>
    <w:p w:rsidR="00D246BC" w:rsidRPr="005122E7" w:rsidRDefault="00D246BC" w:rsidP="00D246BC">
      <w:pPr>
        <w:pStyle w:val="aa"/>
        <w:ind w:firstLine="0"/>
        <w:rPr>
          <w:sz w:val="8"/>
          <w:szCs w:val="8"/>
          <w:lang w:val="uk-UA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2"/>
        <w:gridCol w:w="852"/>
        <w:gridCol w:w="282"/>
        <w:gridCol w:w="2553"/>
        <w:gridCol w:w="425"/>
        <w:gridCol w:w="709"/>
        <w:gridCol w:w="709"/>
        <w:gridCol w:w="567"/>
        <w:gridCol w:w="1275"/>
        <w:gridCol w:w="1134"/>
        <w:gridCol w:w="426"/>
        <w:gridCol w:w="708"/>
      </w:tblGrid>
      <w:tr w:rsidR="00D246BC" w:rsidRPr="005122E7" w:rsidTr="00D246BC">
        <w:trPr>
          <w:cantSplit/>
          <w:trHeight w:val="289"/>
        </w:trPr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8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Статистичні картки та контрольні талони стосовно</w:t>
            </w:r>
          </w:p>
        </w:tc>
      </w:tr>
      <w:tr w:rsidR="00D246BC" w:rsidRPr="005122E7" w:rsidTr="00D246BC">
        <w:trPr>
          <w:cantSplit/>
          <w:trHeight w:val="294"/>
        </w:trPr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D246BC" w:rsidP="00D2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46BC" w:rsidRPr="005122E7" w:rsidRDefault="00D246BC" w:rsidP="00D246BC">
            <w:pPr>
              <w:pStyle w:val="aa"/>
              <w:spacing w:line="192" w:lineRule="auto"/>
              <w:ind w:left="113" w:right="113" w:firstLine="0"/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z w:val="18"/>
                <w:szCs w:val="18"/>
                <w:lang w:val="uk-UA"/>
              </w:rPr>
              <w:t>засуджених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46BC" w:rsidRPr="005122E7" w:rsidRDefault="00D246BC" w:rsidP="00D246BC">
            <w:pPr>
              <w:pStyle w:val="aa"/>
              <w:spacing w:line="192" w:lineRule="auto"/>
              <w:ind w:left="113" w:right="113" w:firstLine="0"/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z w:val="18"/>
                <w:szCs w:val="18"/>
                <w:lang w:val="uk-UA"/>
              </w:rPr>
              <w:t>виправданих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z w:val="18"/>
                <w:szCs w:val="18"/>
                <w:lang w:val="uk-UA"/>
              </w:rPr>
              <w:t>осіб, щодо яких справу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D246BC" w:rsidP="00D246BC">
            <w:pPr>
              <w:pStyle w:val="aa"/>
              <w:spacing w:line="192" w:lineRule="auto"/>
              <w:ind w:left="-108" w:right="-108" w:firstLine="0"/>
              <w:jc w:val="center"/>
              <w:rPr>
                <w:i/>
                <w:iCs/>
                <w:spacing w:val="-4"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pacing w:val="-4"/>
                <w:sz w:val="18"/>
                <w:szCs w:val="18"/>
                <w:lang w:val="uk-UA"/>
              </w:rPr>
              <w:t>неосудних, до яких застосовано примусові заходи медичного характеру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left="113" w:right="113" w:firstLine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sz w:val="18"/>
                <w:szCs w:val="18"/>
                <w:lang w:val="uk-UA"/>
              </w:rPr>
              <w:t>Усіх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z w:val="18"/>
                <w:szCs w:val="18"/>
                <w:lang w:val="uk-UA"/>
              </w:rPr>
              <w:t>у т. ч. щодо осіб</w:t>
            </w:r>
          </w:p>
        </w:tc>
      </w:tr>
      <w:tr w:rsidR="00D246BC" w:rsidRPr="005122E7" w:rsidTr="00D246BC">
        <w:trPr>
          <w:cantSplit/>
          <w:trHeight w:val="2258"/>
        </w:trPr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D246BC" w:rsidP="00D2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D246BC" w:rsidP="00D24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D246BC" w:rsidP="00D24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46BC" w:rsidRPr="005122E7" w:rsidRDefault="00D246BC" w:rsidP="00D246BC">
            <w:pPr>
              <w:pStyle w:val="aa"/>
              <w:spacing w:line="192" w:lineRule="auto"/>
              <w:ind w:firstLine="0"/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z w:val="18"/>
                <w:szCs w:val="18"/>
                <w:lang w:val="uk-UA"/>
              </w:rPr>
              <w:t>закрито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46BC" w:rsidRPr="005122E7" w:rsidRDefault="00D246BC" w:rsidP="00D246BC">
            <w:pPr>
              <w:pStyle w:val="aa"/>
              <w:spacing w:line="192" w:lineRule="auto"/>
              <w:ind w:firstLine="0"/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z w:val="18"/>
                <w:szCs w:val="18"/>
                <w:lang w:val="uk-UA"/>
              </w:rPr>
              <w:t>направлено прокурору в порядку ст.249</w:t>
            </w:r>
            <w:r w:rsidRPr="005122E7">
              <w:rPr>
                <w:i/>
                <w:iCs/>
                <w:sz w:val="18"/>
                <w:szCs w:val="18"/>
                <w:vertAlign w:val="superscript"/>
                <w:lang w:val="uk-UA"/>
              </w:rPr>
              <w:t>1</w:t>
            </w:r>
            <w:r w:rsidRPr="005122E7">
              <w:rPr>
                <w:i/>
                <w:iCs/>
                <w:sz w:val="18"/>
                <w:szCs w:val="18"/>
                <w:lang w:val="uk-UA"/>
              </w:rPr>
              <w:t xml:space="preserve"> КПК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46BC" w:rsidRPr="005122E7" w:rsidRDefault="00D246BC" w:rsidP="00D246BC">
            <w:pPr>
              <w:pStyle w:val="aa"/>
              <w:spacing w:line="192" w:lineRule="auto"/>
              <w:ind w:firstLine="0"/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z w:val="18"/>
                <w:szCs w:val="18"/>
                <w:lang w:val="uk-UA"/>
              </w:rPr>
              <w:t>повернуто на додаткове розслідування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D246BC" w:rsidP="00D24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D246BC" w:rsidP="00D24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left="113" w:right="-108" w:firstLine="0"/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z w:val="18"/>
                <w:szCs w:val="18"/>
                <w:lang w:val="uk-UA"/>
              </w:rPr>
              <w:t>неповнолітніх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left="-108" w:right="-108" w:firstLine="0"/>
              <w:jc w:val="center"/>
              <w:rPr>
                <w:i/>
                <w:iCs/>
                <w:spacing w:val="-2"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pacing w:val="-2"/>
                <w:sz w:val="18"/>
                <w:szCs w:val="18"/>
                <w:lang w:val="uk-UA"/>
              </w:rPr>
              <w:t>визнаних організованою групою, злочинною організацією</w:t>
            </w:r>
          </w:p>
        </w:tc>
      </w:tr>
      <w:tr w:rsidR="00D246BC" w:rsidRPr="005122E7" w:rsidTr="00D246BC">
        <w:trPr>
          <w:cantSplit/>
          <w:trHeight w:val="77"/>
        </w:trPr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D246BC" w:rsidP="00D2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9</w:t>
            </w:r>
          </w:p>
        </w:tc>
      </w:tr>
      <w:tr w:rsidR="00D246BC" w:rsidRPr="005122E7" w:rsidTr="00D246BC">
        <w:trPr>
          <w:cantSplit/>
          <w:trHeight w:val="49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right="-108" w:firstLine="0"/>
              <w:jc w:val="left"/>
              <w:rPr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 xml:space="preserve">Кількість </w:t>
            </w:r>
            <w:r w:rsidRPr="005122E7">
              <w:rPr>
                <w:b/>
                <w:bCs/>
                <w:i/>
                <w:iCs/>
                <w:spacing w:val="-6"/>
                <w:sz w:val="18"/>
                <w:szCs w:val="18"/>
                <w:lang w:val="uk-UA"/>
              </w:rPr>
              <w:t xml:space="preserve">направлених </w:t>
            </w: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за даний місяць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right="-108" w:firstLine="0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карток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246BC" w:rsidRPr="005122E7" w:rsidTr="00D246BC">
        <w:trPr>
          <w:cantSplit/>
          <w:trHeight w:val="41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D246BC" w:rsidP="00D2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right="-108" w:firstLine="0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талонів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246BC" w:rsidRPr="00D246BC" w:rsidTr="00D246BC">
        <w:trPr>
          <w:cantSplit/>
          <w:trHeight w:val="141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left="113" w:right="113" w:firstLine="0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Номери справ, зазначені в направлених за даний місяць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left="113" w:right="-108" w:firstLine="0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картках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BC" w:rsidRPr="00932683" w:rsidRDefault="00D246BC" w:rsidP="00D246BC">
            <w:pPr>
              <w:pStyle w:val="aa"/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  <w:r w:rsidRPr="00932683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BC" w:rsidRPr="00932683" w:rsidRDefault="00D246BC" w:rsidP="00D246BC">
            <w:pPr>
              <w:pStyle w:val="aa"/>
              <w:spacing w:line="276" w:lineRule="auto"/>
              <w:ind w:left="-108" w:right="-108" w:firstLine="0"/>
              <w:rPr>
                <w:sz w:val="18"/>
                <w:szCs w:val="18"/>
                <w:lang w:val="uk-UA"/>
              </w:rPr>
            </w:pPr>
            <w:r w:rsidRPr="00932683">
              <w:rPr>
                <w:sz w:val="18"/>
                <w:szCs w:val="18"/>
                <w:lang w:val="uk-UA"/>
              </w:rPr>
              <w:t xml:space="preserve">630/15/17 </w:t>
            </w:r>
            <w:proofErr w:type="spellStart"/>
            <w:r w:rsidRPr="00932683">
              <w:rPr>
                <w:sz w:val="18"/>
                <w:szCs w:val="18"/>
                <w:lang w:val="uk-UA"/>
              </w:rPr>
              <w:t>Калєбєрда</w:t>
            </w:r>
            <w:proofErr w:type="spellEnd"/>
            <w:r w:rsidRPr="00932683">
              <w:rPr>
                <w:sz w:val="18"/>
                <w:szCs w:val="18"/>
                <w:lang w:val="uk-UA"/>
              </w:rPr>
              <w:t xml:space="preserve"> Д.В.</w:t>
            </w:r>
          </w:p>
          <w:p w:rsidR="00D246BC" w:rsidRPr="00932683" w:rsidRDefault="00D246BC" w:rsidP="00D246BC">
            <w:pPr>
              <w:pStyle w:val="aa"/>
              <w:spacing w:line="276" w:lineRule="auto"/>
              <w:ind w:left="-108" w:right="-108" w:firstLine="0"/>
              <w:rPr>
                <w:sz w:val="18"/>
                <w:szCs w:val="18"/>
                <w:lang w:val="uk-UA"/>
              </w:rPr>
            </w:pPr>
            <w:r w:rsidRPr="00932683">
              <w:rPr>
                <w:sz w:val="18"/>
                <w:szCs w:val="18"/>
                <w:lang w:val="uk-UA"/>
              </w:rPr>
              <w:t xml:space="preserve">630/98/17 </w:t>
            </w:r>
            <w:proofErr w:type="spellStart"/>
            <w:r w:rsidRPr="00932683">
              <w:rPr>
                <w:sz w:val="18"/>
                <w:szCs w:val="18"/>
                <w:lang w:val="uk-UA"/>
              </w:rPr>
              <w:t>Фальченко</w:t>
            </w:r>
            <w:proofErr w:type="spellEnd"/>
            <w:r w:rsidRPr="00932683">
              <w:rPr>
                <w:sz w:val="18"/>
                <w:szCs w:val="18"/>
                <w:lang w:val="uk-UA"/>
              </w:rPr>
              <w:t xml:space="preserve"> А.В.</w:t>
            </w:r>
          </w:p>
          <w:p w:rsidR="00D246BC" w:rsidRPr="00932683" w:rsidRDefault="00D246BC" w:rsidP="00D246BC">
            <w:pPr>
              <w:pStyle w:val="aa"/>
              <w:spacing w:line="276" w:lineRule="auto"/>
              <w:ind w:left="-108" w:right="-108" w:firstLine="0"/>
              <w:rPr>
                <w:sz w:val="18"/>
                <w:szCs w:val="18"/>
                <w:lang w:val="uk-UA"/>
              </w:rPr>
            </w:pPr>
            <w:r w:rsidRPr="00932683">
              <w:rPr>
                <w:sz w:val="18"/>
                <w:szCs w:val="18"/>
                <w:lang w:val="uk-UA"/>
              </w:rPr>
              <w:t xml:space="preserve">630/695/16-к </w:t>
            </w:r>
            <w:proofErr w:type="spellStart"/>
            <w:r w:rsidRPr="00932683">
              <w:rPr>
                <w:sz w:val="18"/>
                <w:szCs w:val="18"/>
                <w:lang w:val="uk-UA"/>
              </w:rPr>
              <w:t>Худобін</w:t>
            </w:r>
            <w:proofErr w:type="spellEnd"/>
            <w:r w:rsidRPr="00932683">
              <w:rPr>
                <w:sz w:val="18"/>
                <w:szCs w:val="18"/>
                <w:lang w:val="uk-UA"/>
              </w:rPr>
              <w:t xml:space="preserve"> Д.А.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BC" w:rsidRPr="005122E7" w:rsidRDefault="00D246BC" w:rsidP="00D246B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BC" w:rsidRPr="005122E7" w:rsidRDefault="00D246BC" w:rsidP="00D246BC">
            <w:pPr>
              <w:pStyle w:val="a3"/>
              <w:spacing w:line="276" w:lineRule="auto"/>
              <w:ind w:left="-108" w:right="-250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BC" w:rsidRPr="005122E7" w:rsidRDefault="00D246BC" w:rsidP="00D246BC">
            <w:pPr>
              <w:pStyle w:val="aa"/>
              <w:spacing w:line="276" w:lineRule="auto"/>
              <w:ind w:left="-108" w:right="-108"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BC" w:rsidRPr="005122E7" w:rsidRDefault="00D246BC" w:rsidP="00D246BC">
            <w:pPr>
              <w:pStyle w:val="aa"/>
              <w:spacing w:line="276" w:lineRule="auto"/>
              <w:ind w:left="-108" w:right="-108"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BC" w:rsidRPr="005122E7" w:rsidRDefault="00D246BC" w:rsidP="00D246BC">
            <w:pPr>
              <w:pStyle w:val="aa"/>
              <w:spacing w:line="276" w:lineRule="auto"/>
              <w:ind w:left="-108" w:right="-108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246BC" w:rsidRPr="005122E7" w:rsidTr="00D246BC">
        <w:trPr>
          <w:cantSplit/>
          <w:trHeight w:val="61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D246BC" w:rsidP="00D24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left="113" w:right="-108" w:firstLine="0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талонах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BC" w:rsidRPr="005122E7" w:rsidRDefault="00D246BC" w:rsidP="00D246BC">
            <w:pPr>
              <w:pStyle w:val="aa"/>
              <w:spacing w:line="276" w:lineRule="auto"/>
              <w:ind w:left="-107" w:right="-110" w:firstLine="0"/>
              <w:jc w:val="left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246BC" w:rsidRPr="005122E7" w:rsidTr="00D246BC">
        <w:trPr>
          <w:cantSplit/>
          <w:trHeight w:val="42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right="-108" w:firstLine="0"/>
              <w:jc w:val="left"/>
              <w:rPr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Усього з початку року надіслано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right="-108" w:firstLine="0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карток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5C683B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896BAD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5C683B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246BC" w:rsidRPr="005122E7" w:rsidTr="00D246BC">
        <w:trPr>
          <w:cantSplit/>
          <w:trHeight w:val="38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D246BC" w:rsidP="00D2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right="-108" w:firstLine="0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талонів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932683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932683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BC" w:rsidRPr="005122E7" w:rsidRDefault="00D246BC" w:rsidP="00D246BC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D246BC" w:rsidRPr="005122E7" w:rsidRDefault="00D246BC" w:rsidP="00D246BC">
      <w:pPr>
        <w:pStyle w:val="aa"/>
        <w:ind w:firstLine="0"/>
        <w:rPr>
          <w:sz w:val="9"/>
          <w:szCs w:val="9"/>
          <w:lang w:val="uk-UA"/>
        </w:rPr>
      </w:pPr>
    </w:p>
    <w:p w:rsidR="00D246BC" w:rsidRPr="005122E7" w:rsidRDefault="00D246BC" w:rsidP="00D246BC">
      <w:pPr>
        <w:pStyle w:val="aa"/>
        <w:ind w:firstLine="0"/>
        <w:rPr>
          <w:sz w:val="9"/>
          <w:szCs w:val="9"/>
          <w:lang w:val="uk-UA"/>
        </w:rPr>
      </w:pPr>
    </w:p>
    <w:p w:rsidR="00D246BC" w:rsidRPr="005122E7" w:rsidRDefault="00D246BC" w:rsidP="00D246BC">
      <w:pPr>
        <w:pStyle w:val="aa"/>
        <w:ind w:firstLine="0"/>
        <w:rPr>
          <w:sz w:val="22"/>
          <w:szCs w:val="22"/>
          <w:lang w:val="uk-UA"/>
        </w:rPr>
      </w:pPr>
    </w:p>
    <w:p w:rsidR="00D246BC" w:rsidRPr="005122E7" w:rsidRDefault="00D246BC" w:rsidP="00D246BC">
      <w:pPr>
        <w:pStyle w:val="aa"/>
        <w:ind w:firstLine="0"/>
        <w:rPr>
          <w:sz w:val="22"/>
          <w:szCs w:val="22"/>
          <w:lang w:val="uk-UA"/>
        </w:rPr>
      </w:pPr>
      <w:r w:rsidRPr="005122E7">
        <w:rPr>
          <w:sz w:val="22"/>
          <w:szCs w:val="22"/>
          <w:lang w:val="uk-UA"/>
        </w:rPr>
        <w:t>Одночасно повідомляються номери справ, що в даному місяці:</w:t>
      </w:r>
    </w:p>
    <w:p w:rsidR="00D246BC" w:rsidRPr="00D246BC" w:rsidRDefault="00D246BC" w:rsidP="00E36559">
      <w:pPr>
        <w:pStyle w:val="aa"/>
        <w:ind w:right="425" w:firstLine="0"/>
        <w:rPr>
          <w:sz w:val="22"/>
          <w:szCs w:val="22"/>
          <w:u w:val="single"/>
          <w:lang w:val="uk-UA"/>
        </w:rPr>
      </w:pPr>
      <w:r w:rsidRPr="005122E7">
        <w:rPr>
          <w:sz w:val="22"/>
          <w:szCs w:val="22"/>
          <w:lang w:val="uk-UA"/>
        </w:rPr>
        <w:t xml:space="preserve"> - </w:t>
      </w:r>
      <w:r w:rsidRPr="005122E7">
        <w:rPr>
          <w:b/>
          <w:bCs/>
          <w:i/>
          <w:iCs/>
          <w:sz w:val="22"/>
          <w:szCs w:val="22"/>
          <w:lang w:val="uk-UA"/>
        </w:rPr>
        <w:t>направлені за підсудністю</w:t>
      </w:r>
      <w:r w:rsidR="00E36559" w:rsidRPr="00E36559">
        <w:rPr>
          <w:bCs/>
          <w:i/>
          <w:iCs/>
          <w:sz w:val="22"/>
          <w:szCs w:val="22"/>
          <w:u w:val="single"/>
          <w:lang w:val="uk-UA"/>
        </w:rPr>
        <w:t xml:space="preserve">630/723/15-к </w:t>
      </w:r>
      <w:proofErr w:type="spellStart"/>
      <w:r w:rsidR="00E36559" w:rsidRPr="00E36559">
        <w:rPr>
          <w:bCs/>
          <w:i/>
          <w:iCs/>
          <w:sz w:val="22"/>
          <w:szCs w:val="22"/>
          <w:u w:val="single"/>
          <w:lang w:val="uk-UA"/>
        </w:rPr>
        <w:t>Желішкевич</w:t>
      </w:r>
      <w:proofErr w:type="spellEnd"/>
      <w:r w:rsidR="00E36559" w:rsidRPr="00E36559">
        <w:rPr>
          <w:bCs/>
          <w:i/>
          <w:iCs/>
          <w:sz w:val="22"/>
          <w:szCs w:val="22"/>
          <w:u w:val="single"/>
          <w:lang w:val="uk-UA"/>
        </w:rPr>
        <w:t xml:space="preserve"> В.Й.</w:t>
      </w:r>
      <w:r w:rsidR="00932683">
        <w:rPr>
          <w:bCs/>
          <w:i/>
          <w:iCs/>
          <w:sz w:val="22"/>
          <w:szCs w:val="22"/>
          <w:u w:val="single"/>
          <w:lang w:val="uk-UA"/>
        </w:rPr>
        <w:t>;</w:t>
      </w:r>
      <w:r w:rsidR="00E36559" w:rsidRPr="00E36559">
        <w:rPr>
          <w:bCs/>
          <w:i/>
          <w:iCs/>
          <w:sz w:val="22"/>
          <w:szCs w:val="22"/>
          <w:u w:val="single"/>
          <w:lang w:val="uk-UA"/>
        </w:rPr>
        <w:t xml:space="preserve"> 630/118/17 Бойко О.М.</w:t>
      </w:r>
      <w:r w:rsidR="00932683">
        <w:rPr>
          <w:bCs/>
          <w:i/>
          <w:iCs/>
          <w:sz w:val="22"/>
          <w:szCs w:val="22"/>
          <w:u w:val="single"/>
          <w:lang w:val="uk-UA"/>
        </w:rPr>
        <w:t>;</w:t>
      </w:r>
      <w:r w:rsidR="005047F3">
        <w:rPr>
          <w:bCs/>
          <w:i/>
          <w:iCs/>
          <w:sz w:val="22"/>
          <w:szCs w:val="22"/>
          <w:u w:val="single"/>
          <w:lang w:val="uk-UA"/>
        </w:rPr>
        <w:t xml:space="preserve">                 </w:t>
      </w:r>
      <w:r w:rsidR="00E36559" w:rsidRPr="00E36559">
        <w:rPr>
          <w:bCs/>
          <w:i/>
          <w:iCs/>
          <w:sz w:val="22"/>
          <w:szCs w:val="22"/>
          <w:u w:val="single"/>
          <w:lang w:val="uk-UA"/>
        </w:rPr>
        <w:t>630/121/17 Коваленко Г.І</w:t>
      </w:r>
      <w:r w:rsidR="00932683">
        <w:rPr>
          <w:bCs/>
          <w:i/>
          <w:iCs/>
          <w:sz w:val="22"/>
          <w:szCs w:val="22"/>
          <w:u w:val="single"/>
          <w:lang w:val="uk-UA"/>
        </w:rPr>
        <w:t>.</w:t>
      </w:r>
      <w:r w:rsidR="00E36559">
        <w:rPr>
          <w:bCs/>
          <w:iCs/>
          <w:sz w:val="22"/>
          <w:szCs w:val="22"/>
          <w:u w:val="single"/>
          <w:lang w:val="uk-UA"/>
        </w:rPr>
        <w:tab/>
      </w:r>
      <w:r w:rsidR="00E36559">
        <w:rPr>
          <w:bCs/>
          <w:iCs/>
          <w:sz w:val="22"/>
          <w:szCs w:val="22"/>
          <w:u w:val="single"/>
          <w:lang w:val="uk-UA"/>
        </w:rPr>
        <w:tab/>
      </w:r>
      <w:r w:rsidR="00E36559">
        <w:rPr>
          <w:bCs/>
          <w:iCs/>
          <w:sz w:val="22"/>
          <w:szCs w:val="22"/>
          <w:u w:val="single"/>
          <w:lang w:val="uk-UA"/>
        </w:rPr>
        <w:tab/>
      </w:r>
      <w:r w:rsidR="00E36559">
        <w:rPr>
          <w:bCs/>
          <w:iCs/>
          <w:sz w:val="22"/>
          <w:szCs w:val="22"/>
          <w:u w:val="single"/>
          <w:lang w:val="uk-UA"/>
        </w:rPr>
        <w:tab/>
      </w:r>
      <w:r w:rsidR="00E36559">
        <w:rPr>
          <w:bCs/>
          <w:iCs/>
          <w:sz w:val="22"/>
          <w:szCs w:val="22"/>
          <w:u w:val="single"/>
          <w:lang w:val="uk-UA"/>
        </w:rPr>
        <w:tab/>
      </w:r>
      <w:r w:rsidR="00E36559">
        <w:rPr>
          <w:bCs/>
          <w:iCs/>
          <w:sz w:val="22"/>
          <w:szCs w:val="22"/>
          <w:u w:val="single"/>
          <w:lang w:val="uk-UA"/>
        </w:rPr>
        <w:tab/>
      </w:r>
      <w:r w:rsidR="00E36559">
        <w:rPr>
          <w:bCs/>
          <w:iCs/>
          <w:sz w:val="22"/>
          <w:szCs w:val="22"/>
          <w:u w:val="single"/>
          <w:lang w:val="uk-UA"/>
        </w:rPr>
        <w:tab/>
      </w:r>
      <w:r w:rsidR="00E36559">
        <w:rPr>
          <w:bCs/>
          <w:iCs/>
          <w:sz w:val="22"/>
          <w:szCs w:val="22"/>
          <w:u w:val="single"/>
          <w:lang w:val="uk-UA"/>
        </w:rPr>
        <w:tab/>
      </w:r>
      <w:r w:rsidR="00E36559">
        <w:rPr>
          <w:bCs/>
          <w:iCs/>
          <w:sz w:val="22"/>
          <w:szCs w:val="22"/>
          <w:u w:val="single"/>
          <w:lang w:val="uk-UA"/>
        </w:rPr>
        <w:tab/>
      </w:r>
      <w:r w:rsidR="00E36559">
        <w:rPr>
          <w:bCs/>
          <w:iCs/>
          <w:sz w:val="22"/>
          <w:szCs w:val="22"/>
          <w:u w:val="single"/>
          <w:lang w:val="uk-UA"/>
        </w:rPr>
        <w:tab/>
      </w:r>
    </w:p>
    <w:p w:rsidR="00D246BC" w:rsidRPr="005122E7" w:rsidRDefault="00D246BC" w:rsidP="00D246BC">
      <w:pPr>
        <w:pStyle w:val="aa"/>
        <w:ind w:right="141" w:firstLine="0"/>
        <w:rPr>
          <w:sz w:val="22"/>
          <w:szCs w:val="22"/>
          <w:u w:val="single"/>
          <w:lang w:val="uk-UA"/>
        </w:rPr>
      </w:pPr>
      <w:r w:rsidRPr="005122E7">
        <w:rPr>
          <w:sz w:val="22"/>
          <w:szCs w:val="22"/>
          <w:lang w:val="uk-UA"/>
        </w:rPr>
        <w:t xml:space="preserve"> - </w:t>
      </w:r>
      <w:r w:rsidRPr="005122E7">
        <w:rPr>
          <w:b/>
          <w:bCs/>
          <w:i/>
          <w:iCs/>
          <w:sz w:val="22"/>
          <w:szCs w:val="22"/>
          <w:lang w:val="uk-UA"/>
        </w:rPr>
        <w:t xml:space="preserve">відкликані прокурором у порядку ст. 232 КПК України </w:t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</w:p>
    <w:p w:rsidR="00D246BC" w:rsidRPr="005122E7" w:rsidRDefault="00D246BC" w:rsidP="00D246BC">
      <w:pPr>
        <w:pStyle w:val="aa"/>
        <w:ind w:right="141" w:firstLine="0"/>
        <w:rPr>
          <w:sz w:val="22"/>
          <w:szCs w:val="22"/>
          <w:lang w:val="uk-UA"/>
        </w:rPr>
      </w:pPr>
      <w:r w:rsidRPr="005122E7">
        <w:rPr>
          <w:sz w:val="22"/>
          <w:szCs w:val="22"/>
          <w:lang w:val="uk-UA"/>
        </w:rPr>
        <w:t xml:space="preserve"> -</w:t>
      </w:r>
      <w:r w:rsidRPr="005122E7">
        <w:rPr>
          <w:b/>
          <w:i/>
          <w:sz w:val="22"/>
          <w:szCs w:val="22"/>
          <w:lang w:val="uk-UA"/>
        </w:rPr>
        <w:t xml:space="preserve"> надіслані прокурору за належністю </w:t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</w:p>
    <w:p w:rsidR="00D246BC" w:rsidRPr="005122E7" w:rsidRDefault="00D246BC" w:rsidP="00D246BC">
      <w:pPr>
        <w:pStyle w:val="aa"/>
        <w:ind w:right="141" w:firstLine="0"/>
        <w:rPr>
          <w:sz w:val="22"/>
          <w:szCs w:val="22"/>
          <w:lang w:val="uk-UA"/>
        </w:rPr>
      </w:pPr>
      <w:r w:rsidRPr="005122E7">
        <w:rPr>
          <w:b/>
          <w:bCs/>
          <w:i/>
          <w:iCs/>
          <w:sz w:val="22"/>
          <w:szCs w:val="22"/>
          <w:lang w:val="uk-UA"/>
        </w:rPr>
        <w:t>- відмовлено в порушенні кримінальної справи</w:t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</w:p>
    <w:p w:rsidR="00D246BC" w:rsidRPr="005122E7" w:rsidRDefault="00D246BC" w:rsidP="00D246BC">
      <w:pPr>
        <w:pStyle w:val="aa"/>
        <w:ind w:right="141" w:firstLine="0"/>
        <w:rPr>
          <w:sz w:val="22"/>
          <w:szCs w:val="22"/>
          <w:lang w:val="uk-UA"/>
        </w:rPr>
      </w:pPr>
      <w:r w:rsidRPr="005122E7">
        <w:rPr>
          <w:sz w:val="22"/>
          <w:szCs w:val="22"/>
          <w:lang w:val="uk-UA"/>
        </w:rPr>
        <w:t xml:space="preserve"> - </w:t>
      </w:r>
      <w:r w:rsidRPr="005122E7">
        <w:rPr>
          <w:b/>
          <w:i/>
          <w:sz w:val="22"/>
          <w:szCs w:val="22"/>
          <w:lang w:val="uk-UA"/>
        </w:rPr>
        <w:t>направлено прокурору для об’єднання</w:t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</w:p>
    <w:p w:rsidR="00D246BC" w:rsidRPr="005122E7" w:rsidRDefault="00D246BC" w:rsidP="00D246BC">
      <w:pPr>
        <w:pStyle w:val="aa"/>
        <w:ind w:right="141" w:firstLine="0"/>
        <w:rPr>
          <w:b/>
          <w:i/>
          <w:sz w:val="22"/>
          <w:szCs w:val="22"/>
          <w:lang w:val="uk-UA"/>
        </w:rPr>
      </w:pPr>
      <w:r w:rsidRPr="005122E7">
        <w:rPr>
          <w:b/>
          <w:i/>
          <w:sz w:val="22"/>
          <w:szCs w:val="22"/>
          <w:lang w:val="uk-UA"/>
        </w:rPr>
        <w:t xml:space="preserve"> - клопотання про звільнення від кримінальної відповідальності </w:t>
      </w:r>
      <w:r w:rsidRPr="005122E7">
        <w:rPr>
          <w:b/>
          <w:i/>
          <w:sz w:val="22"/>
          <w:szCs w:val="22"/>
          <w:u w:val="single"/>
          <w:lang w:val="uk-UA"/>
        </w:rPr>
        <w:tab/>
      </w:r>
      <w:r w:rsidRPr="007710C9">
        <w:rPr>
          <w:i/>
          <w:sz w:val="22"/>
          <w:szCs w:val="22"/>
          <w:u w:val="single"/>
          <w:lang w:val="uk-UA"/>
        </w:rPr>
        <w:tab/>
      </w:r>
      <w:r w:rsidRPr="007710C9">
        <w:rPr>
          <w:i/>
          <w:sz w:val="22"/>
          <w:szCs w:val="22"/>
          <w:u w:val="single"/>
          <w:lang w:val="uk-UA"/>
        </w:rPr>
        <w:tab/>
      </w:r>
      <w:r w:rsidRPr="007710C9">
        <w:rPr>
          <w:i/>
          <w:sz w:val="22"/>
          <w:szCs w:val="22"/>
          <w:u w:val="single"/>
          <w:lang w:val="uk-UA"/>
        </w:rPr>
        <w:tab/>
      </w:r>
      <w:r w:rsidRPr="007710C9">
        <w:rPr>
          <w:i/>
          <w:sz w:val="22"/>
          <w:szCs w:val="22"/>
          <w:u w:val="single"/>
          <w:lang w:val="uk-UA"/>
        </w:rPr>
        <w:tab/>
      </w:r>
    </w:p>
    <w:p w:rsidR="00D246BC" w:rsidRPr="005122E7" w:rsidRDefault="00D246BC" w:rsidP="00D246BC">
      <w:pPr>
        <w:pStyle w:val="aa"/>
        <w:ind w:right="-426" w:firstLine="0"/>
        <w:rPr>
          <w:sz w:val="22"/>
          <w:szCs w:val="22"/>
          <w:lang w:val="uk-UA"/>
        </w:rPr>
      </w:pPr>
    </w:p>
    <w:p w:rsidR="00D246BC" w:rsidRPr="005122E7" w:rsidRDefault="00D246BC" w:rsidP="00D246BC">
      <w:pPr>
        <w:pStyle w:val="aa"/>
        <w:ind w:right="-426" w:firstLine="0"/>
        <w:rPr>
          <w:sz w:val="22"/>
          <w:szCs w:val="22"/>
          <w:lang w:val="uk-UA"/>
        </w:rPr>
      </w:pPr>
    </w:p>
    <w:p w:rsidR="004B252F" w:rsidRPr="007D1AE5" w:rsidRDefault="004B252F" w:rsidP="004B252F">
      <w:pPr>
        <w:pStyle w:val="aa"/>
        <w:ind w:right="-426" w:firstLine="567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В.О. </w:t>
      </w:r>
      <w:r w:rsidRPr="007D1AE5">
        <w:rPr>
          <w:b/>
          <w:i/>
          <w:sz w:val="22"/>
          <w:szCs w:val="22"/>
          <w:lang w:val="uk-UA"/>
        </w:rPr>
        <w:t>Голов</w:t>
      </w:r>
      <w:r>
        <w:rPr>
          <w:b/>
          <w:i/>
          <w:sz w:val="22"/>
          <w:szCs w:val="22"/>
          <w:lang w:val="uk-UA"/>
        </w:rPr>
        <w:t>и</w:t>
      </w:r>
    </w:p>
    <w:p w:rsidR="004B252F" w:rsidRPr="007D1AE5" w:rsidRDefault="004B252F" w:rsidP="004B252F">
      <w:pPr>
        <w:pStyle w:val="aa"/>
        <w:ind w:right="-426" w:firstLine="567"/>
        <w:rPr>
          <w:b/>
          <w:i/>
          <w:sz w:val="22"/>
          <w:szCs w:val="22"/>
          <w:lang w:val="uk-UA"/>
        </w:rPr>
      </w:pPr>
      <w:r w:rsidRPr="007D1AE5">
        <w:rPr>
          <w:b/>
          <w:i/>
          <w:sz w:val="22"/>
          <w:szCs w:val="22"/>
          <w:lang w:val="uk-UA"/>
        </w:rPr>
        <w:t xml:space="preserve">Люботинського міського суду </w:t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>
        <w:rPr>
          <w:b/>
          <w:bCs/>
          <w:i/>
          <w:sz w:val="22"/>
          <w:szCs w:val="22"/>
          <w:lang w:val="uk-UA"/>
        </w:rPr>
        <w:t xml:space="preserve">О.О. Малихін </w:t>
      </w:r>
      <w:r w:rsidRPr="007D1AE5">
        <w:rPr>
          <w:b/>
          <w:bCs/>
          <w:i/>
          <w:sz w:val="22"/>
          <w:szCs w:val="22"/>
          <w:lang w:val="uk-UA"/>
        </w:rPr>
        <w:t xml:space="preserve"> </w:t>
      </w:r>
    </w:p>
    <w:p w:rsidR="004B252F" w:rsidRPr="007D1AE5" w:rsidRDefault="004B252F" w:rsidP="004B252F">
      <w:pPr>
        <w:pStyle w:val="aa"/>
        <w:ind w:right="-426" w:firstLine="567"/>
        <w:rPr>
          <w:b/>
          <w:bCs/>
          <w:i/>
          <w:sz w:val="22"/>
          <w:szCs w:val="22"/>
          <w:lang w:val="uk-UA"/>
        </w:rPr>
      </w:pPr>
      <w:r w:rsidRPr="007D1AE5">
        <w:rPr>
          <w:b/>
          <w:i/>
          <w:sz w:val="22"/>
          <w:szCs w:val="22"/>
          <w:lang w:val="uk-UA"/>
        </w:rPr>
        <w:t>Харківської області</w:t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</w:p>
    <w:p w:rsidR="004B252F" w:rsidRDefault="004B252F" w:rsidP="00D246BC">
      <w:pPr>
        <w:pStyle w:val="aa"/>
        <w:ind w:right="-426" w:firstLine="567"/>
        <w:rPr>
          <w:bCs/>
          <w:i/>
          <w:sz w:val="20"/>
          <w:szCs w:val="22"/>
          <w:lang w:val="uk-UA"/>
        </w:rPr>
      </w:pPr>
    </w:p>
    <w:p w:rsidR="00D246BC" w:rsidRPr="007D1AE5" w:rsidRDefault="00D246BC" w:rsidP="00D246BC">
      <w:pPr>
        <w:pStyle w:val="aa"/>
        <w:ind w:right="-426" w:firstLine="567"/>
        <w:rPr>
          <w:bCs/>
          <w:i/>
          <w:sz w:val="20"/>
          <w:szCs w:val="22"/>
          <w:lang w:val="uk-UA"/>
        </w:rPr>
      </w:pPr>
      <w:r w:rsidRPr="007D1AE5">
        <w:rPr>
          <w:bCs/>
          <w:i/>
          <w:sz w:val="20"/>
          <w:szCs w:val="22"/>
          <w:lang w:val="uk-UA"/>
        </w:rPr>
        <w:t xml:space="preserve">Виконавець Сльота А.М. </w:t>
      </w:r>
    </w:p>
    <w:p w:rsidR="00D246BC" w:rsidRPr="007D1AE5" w:rsidRDefault="00D246BC" w:rsidP="00D246BC">
      <w:pPr>
        <w:pStyle w:val="aa"/>
        <w:ind w:right="-426" w:firstLine="567"/>
        <w:rPr>
          <w:bCs/>
          <w:i/>
          <w:sz w:val="20"/>
          <w:szCs w:val="22"/>
          <w:lang w:val="uk-UA"/>
        </w:rPr>
      </w:pPr>
      <w:r w:rsidRPr="007D1AE5">
        <w:rPr>
          <w:bCs/>
          <w:i/>
          <w:sz w:val="20"/>
          <w:szCs w:val="22"/>
          <w:lang w:val="uk-UA"/>
        </w:rPr>
        <w:t>Контактний номер телефону 741-19-86</w:t>
      </w:r>
    </w:p>
    <w:p w:rsidR="004F4AE4" w:rsidRDefault="004F4AE4" w:rsidP="004F4AE4">
      <w:pPr>
        <w:pStyle w:val="aa"/>
        <w:ind w:right="-426" w:firstLine="567"/>
        <w:rPr>
          <w:bCs/>
          <w:sz w:val="20"/>
          <w:szCs w:val="22"/>
          <w:lang w:val="uk-UA"/>
        </w:rPr>
      </w:pPr>
    </w:p>
    <w:p w:rsidR="007710C9" w:rsidRDefault="007710C9" w:rsidP="004F4AE4">
      <w:pPr>
        <w:pStyle w:val="aa"/>
        <w:ind w:right="-426" w:firstLine="567"/>
        <w:rPr>
          <w:bCs/>
          <w:sz w:val="20"/>
          <w:szCs w:val="22"/>
          <w:lang w:val="uk-UA"/>
        </w:rPr>
      </w:pPr>
    </w:p>
    <w:p w:rsidR="007710C9" w:rsidRDefault="007710C9" w:rsidP="004F4AE4">
      <w:pPr>
        <w:pStyle w:val="aa"/>
        <w:ind w:right="-426" w:firstLine="567"/>
        <w:rPr>
          <w:bCs/>
          <w:sz w:val="20"/>
          <w:szCs w:val="22"/>
          <w:lang w:val="uk-UA"/>
        </w:rPr>
      </w:pPr>
    </w:p>
    <w:p w:rsidR="007710C9" w:rsidRPr="005122E7" w:rsidRDefault="007710C9" w:rsidP="007710C9">
      <w:pPr>
        <w:pStyle w:val="a3"/>
        <w:ind w:left="4956" w:firstLine="708"/>
        <w:jc w:val="both"/>
        <w:rPr>
          <w:rFonts w:ascii="Times New Roman" w:hAnsi="Times New Roman" w:cs="Times New Roman"/>
          <w:b/>
          <w:szCs w:val="20"/>
          <w:lang w:val="uk-UA"/>
        </w:rPr>
      </w:pPr>
      <w:r w:rsidRPr="005122E7">
        <w:rPr>
          <w:rFonts w:ascii="Times New Roman" w:hAnsi="Times New Roman" w:cs="Times New Roman"/>
          <w:b/>
          <w:szCs w:val="20"/>
          <w:lang w:val="uk-UA"/>
        </w:rPr>
        <w:t xml:space="preserve">Начальнику територіального </w:t>
      </w:r>
    </w:p>
    <w:p w:rsidR="007710C9" w:rsidRPr="005122E7" w:rsidRDefault="007710C9" w:rsidP="007710C9">
      <w:pPr>
        <w:pStyle w:val="a3"/>
        <w:ind w:firstLine="567"/>
        <w:jc w:val="both"/>
        <w:rPr>
          <w:rFonts w:ascii="Times New Roman" w:hAnsi="Times New Roman" w:cs="Times New Roman"/>
          <w:b/>
          <w:szCs w:val="20"/>
          <w:lang w:val="uk-UA"/>
        </w:rPr>
      </w:pP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  <w:t xml:space="preserve">управління Державної судової </w:t>
      </w:r>
    </w:p>
    <w:p w:rsidR="007710C9" w:rsidRPr="005122E7" w:rsidRDefault="007710C9" w:rsidP="007710C9">
      <w:pPr>
        <w:pStyle w:val="a3"/>
        <w:ind w:right="-568" w:firstLine="567"/>
        <w:jc w:val="both"/>
        <w:rPr>
          <w:rFonts w:ascii="Times New Roman" w:hAnsi="Times New Roman" w:cs="Times New Roman"/>
          <w:b/>
          <w:szCs w:val="20"/>
          <w:lang w:val="uk-UA"/>
        </w:rPr>
      </w:pP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  <w:t xml:space="preserve">адміністрації України в </w:t>
      </w:r>
    </w:p>
    <w:p w:rsidR="007710C9" w:rsidRPr="005122E7" w:rsidRDefault="007710C9" w:rsidP="007710C9">
      <w:pPr>
        <w:pStyle w:val="a3"/>
        <w:ind w:right="-568" w:firstLine="567"/>
        <w:jc w:val="both"/>
        <w:rPr>
          <w:rFonts w:ascii="Times New Roman" w:hAnsi="Times New Roman" w:cs="Times New Roman"/>
          <w:b/>
          <w:szCs w:val="20"/>
          <w:lang w:val="uk-UA"/>
        </w:rPr>
      </w:pP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  <w:t>Харківської області</w:t>
      </w:r>
    </w:p>
    <w:p w:rsidR="007710C9" w:rsidRPr="005122E7" w:rsidRDefault="007710C9" w:rsidP="007710C9">
      <w:pPr>
        <w:pStyle w:val="a3"/>
        <w:ind w:firstLine="567"/>
        <w:jc w:val="both"/>
        <w:rPr>
          <w:rFonts w:ascii="Times New Roman" w:hAnsi="Times New Roman" w:cs="Times New Roman"/>
          <w:b/>
          <w:szCs w:val="20"/>
          <w:u w:val="single"/>
          <w:lang w:val="uk-UA"/>
        </w:rPr>
      </w:pP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u w:val="single"/>
          <w:lang w:val="uk-UA"/>
        </w:rPr>
        <w:t>Остапенку В.В.</w:t>
      </w:r>
      <w:r w:rsidRPr="005122E7">
        <w:rPr>
          <w:rFonts w:ascii="Times New Roman" w:hAnsi="Times New Roman" w:cs="Times New Roman"/>
          <w:b/>
          <w:szCs w:val="20"/>
          <w:u w:val="single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u w:val="single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u w:val="single"/>
          <w:lang w:val="uk-UA"/>
        </w:rPr>
        <w:tab/>
      </w:r>
    </w:p>
    <w:p w:rsidR="007710C9" w:rsidRPr="005122E7" w:rsidRDefault="007710C9" w:rsidP="007710C9">
      <w:pPr>
        <w:pStyle w:val="a3"/>
        <w:ind w:firstLine="567"/>
        <w:jc w:val="both"/>
        <w:rPr>
          <w:rFonts w:ascii="Times New Roman" w:hAnsi="Times New Roman" w:cs="Times New Roman"/>
          <w:b/>
          <w:i/>
          <w:szCs w:val="20"/>
          <w:lang w:val="uk-UA"/>
        </w:rPr>
      </w:pP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i/>
          <w:szCs w:val="20"/>
          <w:lang w:val="uk-UA"/>
        </w:rPr>
        <w:t>майдан Героїв Небесної Сотні, буд. 36,</w:t>
      </w:r>
    </w:p>
    <w:p w:rsidR="007710C9" w:rsidRPr="005122E7" w:rsidRDefault="007710C9" w:rsidP="007710C9">
      <w:pPr>
        <w:pStyle w:val="a3"/>
        <w:ind w:firstLine="567"/>
        <w:jc w:val="both"/>
        <w:rPr>
          <w:rFonts w:ascii="Times New Roman" w:hAnsi="Times New Roman" w:cs="Times New Roman"/>
          <w:b/>
          <w:i/>
          <w:szCs w:val="20"/>
          <w:lang w:val="uk-UA"/>
        </w:rPr>
      </w:pPr>
      <w:r w:rsidRPr="005122E7">
        <w:rPr>
          <w:rFonts w:ascii="Times New Roman" w:hAnsi="Times New Roman" w:cs="Times New Roman"/>
          <w:b/>
          <w:i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i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i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i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i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i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i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i/>
          <w:szCs w:val="20"/>
          <w:lang w:val="uk-UA"/>
        </w:rPr>
        <w:tab/>
        <w:t xml:space="preserve"> м. Харків, 61000</w:t>
      </w:r>
    </w:p>
    <w:p w:rsidR="007710C9" w:rsidRPr="005122E7" w:rsidRDefault="005956AB" w:rsidP="007710C9">
      <w:pPr>
        <w:pStyle w:val="aa"/>
        <w:ind w:right="157" w:firstLine="0"/>
        <w:rPr>
          <w:sz w:val="22"/>
          <w:szCs w:val="20"/>
          <w:lang w:val="uk-UA"/>
        </w:rPr>
      </w:pPr>
      <w:r>
        <w:rPr>
          <w:sz w:val="22"/>
          <w:szCs w:val="20"/>
          <w:lang w:val="uk-UA"/>
        </w:rPr>
        <w:t xml:space="preserve">05 </w:t>
      </w:r>
      <w:r w:rsidR="007710C9">
        <w:rPr>
          <w:sz w:val="22"/>
          <w:szCs w:val="20"/>
          <w:lang w:val="uk-UA"/>
        </w:rPr>
        <w:t xml:space="preserve">липня </w:t>
      </w:r>
      <w:r w:rsidR="007710C9" w:rsidRPr="005122E7">
        <w:rPr>
          <w:sz w:val="22"/>
          <w:szCs w:val="20"/>
          <w:lang w:val="uk-UA"/>
        </w:rPr>
        <w:t>2017  року  вих.№1/1-04-10/</w:t>
      </w:r>
      <w:r w:rsidR="00867BE3">
        <w:rPr>
          <w:sz w:val="22"/>
          <w:szCs w:val="20"/>
          <w:lang w:val="uk-UA"/>
        </w:rPr>
        <w:t>12</w:t>
      </w:r>
      <w:r w:rsidR="007710C9">
        <w:rPr>
          <w:sz w:val="22"/>
          <w:szCs w:val="20"/>
          <w:lang w:val="uk-UA"/>
        </w:rPr>
        <w:t>/2017</w:t>
      </w:r>
      <w:r w:rsidR="007710C9" w:rsidRPr="005122E7">
        <w:rPr>
          <w:sz w:val="22"/>
          <w:szCs w:val="20"/>
          <w:lang w:val="uk-UA"/>
        </w:rPr>
        <w:tab/>
      </w:r>
    </w:p>
    <w:p w:rsidR="007710C9" w:rsidRPr="005122E7" w:rsidRDefault="007710C9" w:rsidP="007710C9">
      <w:pPr>
        <w:pStyle w:val="aa"/>
        <w:tabs>
          <w:tab w:val="left" w:pos="5719"/>
        </w:tabs>
        <w:ind w:right="157"/>
        <w:rPr>
          <w:sz w:val="18"/>
          <w:szCs w:val="20"/>
          <w:lang w:val="uk-UA"/>
        </w:rPr>
      </w:pPr>
    </w:p>
    <w:p w:rsidR="007710C9" w:rsidRPr="005122E7" w:rsidRDefault="007710C9" w:rsidP="007710C9">
      <w:pPr>
        <w:pStyle w:val="aa"/>
        <w:ind w:right="157"/>
        <w:rPr>
          <w:i/>
          <w:iCs/>
          <w:sz w:val="22"/>
          <w:szCs w:val="20"/>
          <w:lang w:val="uk-UA"/>
        </w:rPr>
      </w:pPr>
      <w:r w:rsidRPr="005122E7">
        <w:rPr>
          <w:sz w:val="22"/>
          <w:szCs w:val="20"/>
          <w:lang w:val="uk-UA"/>
        </w:rPr>
        <w:t xml:space="preserve">Люботинський міський суд Харківської області направляє контрольні талони та статистичні картки на осіб, стосовно яких розглянуто кримінальне провадження (кримінальну справу), в яких вироки (постанови, ухвали) набрали законної сили в </w:t>
      </w:r>
      <w:r>
        <w:rPr>
          <w:sz w:val="22"/>
          <w:szCs w:val="20"/>
          <w:lang w:val="uk-UA"/>
        </w:rPr>
        <w:t xml:space="preserve">квітні </w:t>
      </w:r>
      <w:r w:rsidRPr="005122E7">
        <w:rPr>
          <w:sz w:val="22"/>
          <w:szCs w:val="20"/>
          <w:lang w:val="uk-UA"/>
        </w:rPr>
        <w:t>201</w:t>
      </w:r>
      <w:r>
        <w:rPr>
          <w:sz w:val="22"/>
          <w:szCs w:val="20"/>
          <w:lang w:val="uk-UA"/>
        </w:rPr>
        <w:t>7</w:t>
      </w:r>
      <w:r w:rsidRPr="005122E7">
        <w:rPr>
          <w:sz w:val="22"/>
          <w:szCs w:val="20"/>
          <w:lang w:val="uk-UA"/>
        </w:rPr>
        <w:t xml:space="preserve"> року.</w:t>
      </w:r>
    </w:p>
    <w:p w:rsidR="007710C9" w:rsidRPr="005122E7" w:rsidRDefault="007710C9" w:rsidP="007710C9">
      <w:pPr>
        <w:pStyle w:val="aa"/>
        <w:ind w:right="157"/>
        <w:rPr>
          <w:i/>
          <w:iCs/>
          <w:sz w:val="12"/>
          <w:szCs w:val="20"/>
          <w:lang w:val="uk-UA"/>
        </w:rPr>
      </w:pPr>
    </w:p>
    <w:p w:rsidR="007710C9" w:rsidRPr="005122E7" w:rsidRDefault="007710C9" w:rsidP="007710C9">
      <w:pPr>
        <w:pStyle w:val="aa"/>
        <w:ind w:firstLine="0"/>
        <w:rPr>
          <w:sz w:val="8"/>
          <w:szCs w:val="8"/>
          <w:lang w:val="uk-UA"/>
        </w:rPr>
      </w:pPr>
    </w:p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2"/>
        <w:gridCol w:w="852"/>
        <w:gridCol w:w="282"/>
        <w:gridCol w:w="2553"/>
        <w:gridCol w:w="425"/>
        <w:gridCol w:w="2126"/>
        <w:gridCol w:w="567"/>
        <w:gridCol w:w="567"/>
        <w:gridCol w:w="567"/>
        <w:gridCol w:w="708"/>
        <w:gridCol w:w="426"/>
        <w:gridCol w:w="708"/>
      </w:tblGrid>
      <w:tr w:rsidR="007710C9" w:rsidRPr="005122E7" w:rsidTr="00327A03">
        <w:trPr>
          <w:cantSplit/>
          <w:trHeight w:val="289"/>
        </w:trPr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Статистичні картки та контрольні талони стосовно</w:t>
            </w:r>
          </w:p>
        </w:tc>
      </w:tr>
      <w:tr w:rsidR="007710C9" w:rsidRPr="005122E7" w:rsidTr="00327A03">
        <w:trPr>
          <w:cantSplit/>
          <w:trHeight w:val="294"/>
        </w:trPr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7710C9" w:rsidP="00FA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10C9" w:rsidRPr="005122E7" w:rsidRDefault="007710C9" w:rsidP="00FA2E31">
            <w:pPr>
              <w:pStyle w:val="aa"/>
              <w:spacing w:line="192" w:lineRule="auto"/>
              <w:ind w:left="113" w:right="113" w:firstLine="0"/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z w:val="18"/>
                <w:szCs w:val="18"/>
                <w:lang w:val="uk-UA"/>
              </w:rPr>
              <w:t>засуджених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10C9" w:rsidRPr="005122E7" w:rsidRDefault="007710C9" w:rsidP="00FA2E31">
            <w:pPr>
              <w:pStyle w:val="aa"/>
              <w:spacing w:line="192" w:lineRule="auto"/>
              <w:ind w:left="113" w:right="113" w:firstLine="0"/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z w:val="18"/>
                <w:szCs w:val="18"/>
                <w:lang w:val="uk-UA"/>
              </w:rPr>
              <w:t>виправданих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z w:val="18"/>
                <w:szCs w:val="18"/>
                <w:lang w:val="uk-UA"/>
              </w:rPr>
              <w:t>осіб, щодо яких справу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7710C9" w:rsidP="00FA2E31">
            <w:pPr>
              <w:pStyle w:val="aa"/>
              <w:spacing w:line="192" w:lineRule="auto"/>
              <w:ind w:left="-108" w:right="-108" w:firstLine="0"/>
              <w:jc w:val="center"/>
              <w:rPr>
                <w:i/>
                <w:iCs/>
                <w:spacing w:val="-4"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pacing w:val="-4"/>
                <w:sz w:val="18"/>
                <w:szCs w:val="18"/>
                <w:lang w:val="uk-UA"/>
              </w:rPr>
              <w:t>неосудних, до яких застосовано примусові заходи медичного характеру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left="113" w:right="113" w:firstLine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sz w:val="18"/>
                <w:szCs w:val="18"/>
                <w:lang w:val="uk-UA"/>
              </w:rPr>
              <w:t>Усіх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z w:val="18"/>
                <w:szCs w:val="18"/>
                <w:lang w:val="uk-UA"/>
              </w:rPr>
              <w:t>у т. ч. щодо осіб</w:t>
            </w:r>
          </w:p>
        </w:tc>
      </w:tr>
      <w:tr w:rsidR="007710C9" w:rsidRPr="005122E7" w:rsidTr="00327A03">
        <w:trPr>
          <w:cantSplit/>
          <w:trHeight w:val="2258"/>
        </w:trPr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7710C9" w:rsidP="00FA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7710C9" w:rsidP="00FA2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7710C9" w:rsidP="00FA2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10C9" w:rsidRPr="005122E7" w:rsidRDefault="007710C9" w:rsidP="00FA2E31">
            <w:pPr>
              <w:pStyle w:val="aa"/>
              <w:spacing w:line="192" w:lineRule="auto"/>
              <w:ind w:firstLine="0"/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z w:val="18"/>
                <w:szCs w:val="18"/>
                <w:lang w:val="uk-UA"/>
              </w:rPr>
              <w:t>закрито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10C9" w:rsidRPr="005122E7" w:rsidRDefault="007710C9" w:rsidP="00FA2E31">
            <w:pPr>
              <w:pStyle w:val="aa"/>
              <w:spacing w:line="192" w:lineRule="auto"/>
              <w:ind w:firstLine="0"/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z w:val="18"/>
                <w:szCs w:val="18"/>
                <w:lang w:val="uk-UA"/>
              </w:rPr>
              <w:t>направлено прокурору в порядку ст.249</w:t>
            </w:r>
            <w:r w:rsidRPr="005122E7">
              <w:rPr>
                <w:i/>
                <w:iCs/>
                <w:sz w:val="18"/>
                <w:szCs w:val="18"/>
                <w:vertAlign w:val="superscript"/>
                <w:lang w:val="uk-UA"/>
              </w:rPr>
              <w:t>1</w:t>
            </w:r>
            <w:r w:rsidRPr="005122E7">
              <w:rPr>
                <w:i/>
                <w:iCs/>
                <w:sz w:val="18"/>
                <w:szCs w:val="18"/>
                <w:lang w:val="uk-UA"/>
              </w:rPr>
              <w:t xml:space="preserve"> КПК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10C9" w:rsidRPr="005122E7" w:rsidRDefault="007710C9" w:rsidP="00FA2E31">
            <w:pPr>
              <w:pStyle w:val="aa"/>
              <w:spacing w:line="192" w:lineRule="auto"/>
              <w:ind w:firstLine="0"/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z w:val="18"/>
                <w:szCs w:val="18"/>
                <w:lang w:val="uk-UA"/>
              </w:rPr>
              <w:t>повернуто на додаткове розслідування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7710C9" w:rsidP="00FA2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7710C9" w:rsidP="00FA2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left="113" w:right="-108" w:firstLine="0"/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z w:val="18"/>
                <w:szCs w:val="18"/>
                <w:lang w:val="uk-UA"/>
              </w:rPr>
              <w:t>неповнолітніх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left="-108" w:right="-108" w:firstLine="0"/>
              <w:jc w:val="center"/>
              <w:rPr>
                <w:i/>
                <w:iCs/>
                <w:spacing w:val="-2"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pacing w:val="-2"/>
                <w:sz w:val="18"/>
                <w:szCs w:val="18"/>
                <w:lang w:val="uk-UA"/>
              </w:rPr>
              <w:t>визнаних організованою групою, злочинною організацією</w:t>
            </w:r>
          </w:p>
        </w:tc>
      </w:tr>
      <w:tr w:rsidR="007710C9" w:rsidRPr="005122E7" w:rsidTr="00327A03">
        <w:trPr>
          <w:cantSplit/>
          <w:trHeight w:val="77"/>
        </w:trPr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7710C9" w:rsidP="00FA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9</w:t>
            </w:r>
          </w:p>
        </w:tc>
      </w:tr>
      <w:tr w:rsidR="007710C9" w:rsidRPr="005122E7" w:rsidTr="00327A03">
        <w:trPr>
          <w:cantSplit/>
          <w:trHeight w:val="49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right="-108" w:firstLine="0"/>
              <w:jc w:val="left"/>
              <w:rPr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 xml:space="preserve">Кількість </w:t>
            </w:r>
            <w:r w:rsidRPr="005122E7">
              <w:rPr>
                <w:b/>
                <w:bCs/>
                <w:i/>
                <w:iCs/>
                <w:spacing w:val="-6"/>
                <w:sz w:val="18"/>
                <w:szCs w:val="18"/>
                <w:lang w:val="uk-UA"/>
              </w:rPr>
              <w:t xml:space="preserve">направлених </w:t>
            </w: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за даний місяць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right="-108" w:firstLine="0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карток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7F4F29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8C4D82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8C4D82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326108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710C9" w:rsidRPr="005122E7" w:rsidTr="00327A03">
        <w:trPr>
          <w:cantSplit/>
          <w:trHeight w:val="41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7710C9" w:rsidP="00FA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right="-108" w:firstLine="0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талонів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710C9" w:rsidRPr="00D246BC" w:rsidTr="00327A03">
        <w:trPr>
          <w:cantSplit/>
          <w:trHeight w:val="141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left="113" w:right="113" w:firstLine="0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Номери справ, зазначені в направлених за даний місяць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left="113" w:right="-108" w:firstLine="0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картках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C9" w:rsidRPr="007A1304" w:rsidRDefault="006C4B98" w:rsidP="00FA2E31">
            <w:pPr>
              <w:pStyle w:val="aa"/>
              <w:spacing w:line="276" w:lineRule="auto"/>
              <w:ind w:left="-108" w:right="-108" w:firstLine="0"/>
              <w:rPr>
                <w:sz w:val="18"/>
                <w:szCs w:val="18"/>
                <w:lang w:val="uk-UA"/>
              </w:rPr>
            </w:pPr>
            <w:r w:rsidRPr="007A1304">
              <w:rPr>
                <w:sz w:val="18"/>
                <w:szCs w:val="18"/>
                <w:lang w:val="uk-UA"/>
              </w:rPr>
              <w:t xml:space="preserve">630/99/17 Заєць В.О. </w:t>
            </w:r>
          </w:p>
          <w:p w:rsidR="006C4B98" w:rsidRPr="007A1304" w:rsidRDefault="006C4B98" w:rsidP="00FA2E31">
            <w:pPr>
              <w:pStyle w:val="aa"/>
              <w:spacing w:line="276" w:lineRule="auto"/>
              <w:ind w:left="-108" w:right="-108" w:firstLine="0"/>
              <w:rPr>
                <w:sz w:val="18"/>
                <w:szCs w:val="18"/>
                <w:lang w:val="uk-UA"/>
              </w:rPr>
            </w:pPr>
            <w:r w:rsidRPr="007A1304">
              <w:rPr>
                <w:sz w:val="18"/>
                <w:szCs w:val="18"/>
                <w:lang w:val="uk-UA"/>
              </w:rPr>
              <w:t xml:space="preserve">630/107/17 </w:t>
            </w:r>
            <w:proofErr w:type="spellStart"/>
            <w:r w:rsidRPr="007A1304">
              <w:rPr>
                <w:sz w:val="18"/>
                <w:szCs w:val="18"/>
                <w:lang w:val="uk-UA"/>
              </w:rPr>
              <w:t>Лакатош</w:t>
            </w:r>
            <w:proofErr w:type="spellEnd"/>
            <w:r w:rsidRPr="007A1304">
              <w:rPr>
                <w:sz w:val="18"/>
                <w:szCs w:val="18"/>
                <w:lang w:val="uk-UA"/>
              </w:rPr>
              <w:t xml:space="preserve"> М.В.</w:t>
            </w:r>
          </w:p>
          <w:p w:rsidR="006C4B98" w:rsidRPr="007A1304" w:rsidRDefault="006C4B98" w:rsidP="00FA2E31">
            <w:pPr>
              <w:pStyle w:val="aa"/>
              <w:spacing w:line="276" w:lineRule="auto"/>
              <w:ind w:left="-108" w:right="-108" w:firstLine="0"/>
              <w:rPr>
                <w:sz w:val="18"/>
                <w:szCs w:val="18"/>
                <w:lang w:val="uk-UA"/>
              </w:rPr>
            </w:pPr>
            <w:r w:rsidRPr="007A1304">
              <w:rPr>
                <w:sz w:val="18"/>
                <w:szCs w:val="18"/>
                <w:lang w:val="uk-UA"/>
              </w:rPr>
              <w:t>630/113/17 Білоус Я.І.</w:t>
            </w:r>
          </w:p>
          <w:p w:rsidR="006C4B98" w:rsidRPr="007A1304" w:rsidRDefault="006C4B98" w:rsidP="00FA2E31">
            <w:pPr>
              <w:pStyle w:val="aa"/>
              <w:spacing w:line="276" w:lineRule="auto"/>
              <w:ind w:left="-108" w:right="-108" w:firstLine="0"/>
              <w:rPr>
                <w:sz w:val="18"/>
                <w:szCs w:val="18"/>
                <w:lang w:val="uk-UA"/>
              </w:rPr>
            </w:pPr>
            <w:r w:rsidRPr="007A1304">
              <w:rPr>
                <w:sz w:val="18"/>
                <w:szCs w:val="18"/>
                <w:lang w:val="uk-UA"/>
              </w:rPr>
              <w:t xml:space="preserve">2026/1118/2012 </w:t>
            </w:r>
            <w:proofErr w:type="spellStart"/>
            <w:r w:rsidRPr="007A1304">
              <w:rPr>
                <w:sz w:val="18"/>
                <w:szCs w:val="18"/>
                <w:lang w:val="uk-UA"/>
              </w:rPr>
              <w:t>Логачов</w:t>
            </w:r>
            <w:proofErr w:type="spellEnd"/>
            <w:r w:rsidRPr="007A1304">
              <w:rPr>
                <w:sz w:val="18"/>
                <w:szCs w:val="18"/>
                <w:lang w:val="uk-UA"/>
              </w:rPr>
              <w:t xml:space="preserve"> В.К.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C9" w:rsidRPr="007A1304" w:rsidRDefault="007710C9" w:rsidP="00FA2E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C9" w:rsidRPr="007A1304" w:rsidRDefault="007F4F29" w:rsidP="007F4F29">
            <w:pPr>
              <w:pStyle w:val="a3"/>
              <w:spacing w:line="276" w:lineRule="auto"/>
              <w:ind w:left="-108" w:right="-108"/>
              <w:rPr>
                <w:rFonts w:ascii="Times New Roman" w:hAnsi="Times New Roman" w:cs="Times New Roman"/>
                <w:sz w:val="18"/>
                <w:lang w:val="uk-UA"/>
              </w:rPr>
            </w:pPr>
            <w:r w:rsidRPr="007A1304">
              <w:rPr>
                <w:rFonts w:ascii="Times New Roman" w:hAnsi="Times New Roman" w:cs="Times New Roman"/>
                <w:sz w:val="18"/>
                <w:lang w:val="uk-UA"/>
              </w:rPr>
              <w:t xml:space="preserve">630/265/13-к </w:t>
            </w:r>
            <w:proofErr w:type="spellStart"/>
            <w:r w:rsidRPr="007A1304">
              <w:rPr>
                <w:rFonts w:ascii="Times New Roman" w:hAnsi="Times New Roman" w:cs="Times New Roman"/>
                <w:sz w:val="18"/>
                <w:lang w:val="uk-UA"/>
              </w:rPr>
              <w:t>Кузуб</w:t>
            </w:r>
            <w:proofErr w:type="spellEnd"/>
            <w:r w:rsidRPr="007A1304">
              <w:rPr>
                <w:rFonts w:ascii="Times New Roman" w:hAnsi="Times New Roman" w:cs="Times New Roman"/>
                <w:sz w:val="18"/>
                <w:lang w:val="uk-UA"/>
              </w:rPr>
              <w:t xml:space="preserve"> Є.І.</w:t>
            </w:r>
          </w:p>
          <w:p w:rsidR="00327A03" w:rsidRPr="007A1304" w:rsidRDefault="00327A03" w:rsidP="007F4F29">
            <w:pPr>
              <w:pStyle w:val="a3"/>
              <w:spacing w:line="276" w:lineRule="auto"/>
              <w:ind w:left="-108" w:right="-108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C9" w:rsidRPr="005122E7" w:rsidRDefault="007710C9" w:rsidP="00FA2E31">
            <w:pPr>
              <w:pStyle w:val="aa"/>
              <w:spacing w:line="276" w:lineRule="auto"/>
              <w:ind w:left="-108" w:right="-108"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C9" w:rsidRPr="005122E7" w:rsidRDefault="007710C9" w:rsidP="00FA2E31">
            <w:pPr>
              <w:pStyle w:val="aa"/>
              <w:spacing w:line="276" w:lineRule="auto"/>
              <w:ind w:left="-108" w:right="-108"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C9" w:rsidRPr="005122E7" w:rsidRDefault="007710C9" w:rsidP="00FA2E31">
            <w:pPr>
              <w:pStyle w:val="aa"/>
              <w:spacing w:line="276" w:lineRule="auto"/>
              <w:ind w:left="-108" w:right="-108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710C9" w:rsidRPr="005122E7" w:rsidTr="00327A03">
        <w:trPr>
          <w:cantSplit/>
          <w:trHeight w:val="61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7710C9" w:rsidP="00FA2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left="113" w:right="-108" w:firstLine="0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талонах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C9" w:rsidRPr="005122E7" w:rsidRDefault="007710C9" w:rsidP="00FA2E31">
            <w:pPr>
              <w:pStyle w:val="aa"/>
              <w:spacing w:line="276" w:lineRule="auto"/>
              <w:ind w:left="-107" w:right="-110" w:firstLine="0"/>
              <w:jc w:val="left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710C9" w:rsidRPr="005122E7" w:rsidTr="00327A03">
        <w:trPr>
          <w:cantSplit/>
          <w:trHeight w:val="42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right="-108" w:firstLine="0"/>
              <w:jc w:val="left"/>
              <w:rPr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Усього з початку року надіслано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right="-108" w:firstLine="0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карток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7F4F29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8C4D82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8C4D82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326108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710C9" w:rsidRPr="005122E7" w:rsidTr="00327A03">
        <w:trPr>
          <w:cantSplit/>
          <w:trHeight w:val="38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7710C9" w:rsidP="00FA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right="-108" w:firstLine="0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талонів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8C4D82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8C4D82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C9" w:rsidRPr="005122E7" w:rsidRDefault="007710C9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7710C9" w:rsidRPr="005122E7" w:rsidRDefault="007710C9" w:rsidP="007710C9">
      <w:pPr>
        <w:pStyle w:val="aa"/>
        <w:ind w:firstLine="0"/>
        <w:rPr>
          <w:sz w:val="9"/>
          <w:szCs w:val="9"/>
          <w:lang w:val="uk-UA"/>
        </w:rPr>
      </w:pPr>
    </w:p>
    <w:p w:rsidR="007710C9" w:rsidRPr="005122E7" w:rsidRDefault="007710C9" w:rsidP="007710C9">
      <w:pPr>
        <w:pStyle w:val="aa"/>
        <w:ind w:firstLine="0"/>
        <w:rPr>
          <w:sz w:val="9"/>
          <w:szCs w:val="9"/>
          <w:lang w:val="uk-UA"/>
        </w:rPr>
      </w:pPr>
    </w:p>
    <w:p w:rsidR="007710C9" w:rsidRPr="005122E7" w:rsidRDefault="007710C9" w:rsidP="007710C9">
      <w:pPr>
        <w:pStyle w:val="aa"/>
        <w:ind w:firstLine="0"/>
        <w:rPr>
          <w:sz w:val="22"/>
          <w:szCs w:val="22"/>
          <w:lang w:val="uk-UA"/>
        </w:rPr>
      </w:pPr>
    </w:p>
    <w:p w:rsidR="007710C9" w:rsidRPr="005122E7" w:rsidRDefault="007710C9" w:rsidP="007710C9">
      <w:pPr>
        <w:pStyle w:val="aa"/>
        <w:ind w:firstLine="0"/>
        <w:rPr>
          <w:sz w:val="22"/>
          <w:szCs w:val="22"/>
          <w:lang w:val="uk-UA"/>
        </w:rPr>
      </w:pPr>
      <w:r w:rsidRPr="005122E7">
        <w:rPr>
          <w:sz w:val="22"/>
          <w:szCs w:val="22"/>
          <w:lang w:val="uk-UA"/>
        </w:rPr>
        <w:t>Одночасно повідомляються номери справ, що в даному місяці:</w:t>
      </w:r>
    </w:p>
    <w:p w:rsidR="007710C9" w:rsidRPr="00D246BC" w:rsidRDefault="007710C9" w:rsidP="007710C9">
      <w:pPr>
        <w:pStyle w:val="aa"/>
        <w:ind w:right="425" w:firstLine="0"/>
        <w:rPr>
          <w:sz w:val="22"/>
          <w:szCs w:val="22"/>
          <w:u w:val="single"/>
          <w:lang w:val="uk-UA"/>
        </w:rPr>
      </w:pPr>
      <w:r w:rsidRPr="005122E7">
        <w:rPr>
          <w:sz w:val="22"/>
          <w:szCs w:val="22"/>
          <w:lang w:val="uk-UA"/>
        </w:rPr>
        <w:t xml:space="preserve"> - </w:t>
      </w:r>
      <w:r w:rsidRPr="005122E7">
        <w:rPr>
          <w:b/>
          <w:bCs/>
          <w:i/>
          <w:iCs/>
          <w:sz w:val="22"/>
          <w:szCs w:val="22"/>
          <w:lang w:val="uk-UA"/>
        </w:rPr>
        <w:t>направлені за підсудністю</w:t>
      </w:r>
      <w:r>
        <w:rPr>
          <w:bCs/>
          <w:iCs/>
          <w:sz w:val="22"/>
          <w:szCs w:val="22"/>
          <w:u w:val="single"/>
          <w:lang w:val="uk-UA"/>
        </w:rPr>
        <w:tab/>
      </w:r>
      <w:r>
        <w:rPr>
          <w:bCs/>
          <w:iCs/>
          <w:sz w:val="22"/>
          <w:szCs w:val="22"/>
          <w:u w:val="single"/>
          <w:lang w:val="uk-UA"/>
        </w:rPr>
        <w:tab/>
      </w:r>
      <w:r>
        <w:rPr>
          <w:bCs/>
          <w:iCs/>
          <w:sz w:val="22"/>
          <w:szCs w:val="22"/>
          <w:u w:val="single"/>
          <w:lang w:val="uk-UA"/>
        </w:rPr>
        <w:tab/>
      </w:r>
      <w:r>
        <w:rPr>
          <w:bCs/>
          <w:iCs/>
          <w:sz w:val="22"/>
          <w:szCs w:val="22"/>
          <w:u w:val="single"/>
          <w:lang w:val="uk-UA"/>
        </w:rPr>
        <w:tab/>
      </w:r>
      <w:r>
        <w:rPr>
          <w:bCs/>
          <w:iCs/>
          <w:sz w:val="22"/>
          <w:szCs w:val="22"/>
          <w:u w:val="single"/>
          <w:lang w:val="uk-UA"/>
        </w:rPr>
        <w:tab/>
      </w:r>
      <w:r>
        <w:rPr>
          <w:bCs/>
          <w:iCs/>
          <w:sz w:val="22"/>
          <w:szCs w:val="22"/>
          <w:u w:val="single"/>
          <w:lang w:val="uk-UA"/>
        </w:rPr>
        <w:tab/>
      </w:r>
      <w:r>
        <w:rPr>
          <w:bCs/>
          <w:iCs/>
          <w:sz w:val="22"/>
          <w:szCs w:val="22"/>
          <w:u w:val="single"/>
          <w:lang w:val="uk-UA"/>
        </w:rPr>
        <w:tab/>
      </w:r>
      <w:r>
        <w:rPr>
          <w:bCs/>
          <w:iCs/>
          <w:sz w:val="22"/>
          <w:szCs w:val="22"/>
          <w:u w:val="single"/>
          <w:lang w:val="uk-UA"/>
        </w:rPr>
        <w:tab/>
      </w:r>
      <w:r>
        <w:rPr>
          <w:bCs/>
          <w:iCs/>
          <w:sz w:val="22"/>
          <w:szCs w:val="22"/>
          <w:u w:val="single"/>
          <w:lang w:val="uk-UA"/>
        </w:rPr>
        <w:tab/>
      </w:r>
      <w:r>
        <w:rPr>
          <w:bCs/>
          <w:iCs/>
          <w:sz w:val="22"/>
          <w:szCs w:val="22"/>
          <w:u w:val="single"/>
          <w:lang w:val="uk-UA"/>
        </w:rPr>
        <w:tab/>
      </w:r>
    </w:p>
    <w:p w:rsidR="007710C9" w:rsidRPr="005122E7" w:rsidRDefault="007710C9" w:rsidP="007710C9">
      <w:pPr>
        <w:pStyle w:val="aa"/>
        <w:ind w:right="141" w:firstLine="0"/>
        <w:rPr>
          <w:sz w:val="22"/>
          <w:szCs w:val="22"/>
          <w:u w:val="single"/>
          <w:lang w:val="uk-UA"/>
        </w:rPr>
      </w:pPr>
      <w:r w:rsidRPr="005122E7">
        <w:rPr>
          <w:sz w:val="22"/>
          <w:szCs w:val="22"/>
          <w:lang w:val="uk-UA"/>
        </w:rPr>
        <w:t xml:space="preserve"> - </w:t>
      </w:r>
      <w:r w:rsidRPr="005122E7">
        <w:rPr>
          <w:b/>
          <w:bCs/>
          <w:i/>
          <w:iCs/>
          <w:sz w:val="22"/>
          <w:szCs w:val="22"/>
          <w:lang w:val="uk-UA"/>
        </w:rPr>
        <w:t xml:space="preserve">відкликані прокурором у порядку ст. 232 КПК України </w:t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</w:p>
    <w:p w:rsidR="007710C9" w:rsidRPr="005122E7" w:rsidRDefault="007710C9" w:rsidP="007710C9">
      <w:pPr>
        <w:pStyle w:val="aa"/>
        <w:ind w:right="141" w:firstLine="0"/>
        <w:rPr>
          <w:sz w:val="22"/>
          <w:szCs w:val="22"/>
          <w:lang w:val="uk-UA"/>
        </w:rPr>
      </w:pPr>
      <w:r w:rsidRPr="005122E7">
        <w:rPr>
          <w:sz w:val="22"/>
          <w:szCs w:val="22"/>
          <w:lang w:val="uk-UA"/>
        </w:rPr>
        <w:t xml:space="preserve"> -</w:t>
      </w:r>
      <w:r w:rsidRPr="005122E7">
        <w:rPr>
          <w:b/>
          <w:i/>
          <w:sz w:val="22"/>
          <w:szCs w:val="22"/>
          <w:lang w:val="uk-UA"/>
        </w:rPr>
        <w:t xml:space="preserve"> надіслані прокурору за належністю </w:t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</w:p>
    <w:p w:rsidR="007710C9" w:rsidRPr="005122E7" w:rsidRDefault="007710C9" w:rsidP="007710C9">
      <w:pPr>
        <w:pStyle w:val="aa"/>
        <w:ind w:right="141" w:firstLine="0"/>
        <w:rPr>
          <w:sz w:val="22"/>
          <w:szCs w:val="22"/>
          <w:lang w:val="uk-UA"/>
        </w:rPr>
      </w:pPr>
      <w:r w:rsidRPr="005122E7">
        <w:rPr>
          <w:b/>
          <w:bCs/>
          <w:i/>
          <w:iCs/>
          <w:sz w:val="22"/>
          <w:szCs w:val="22"/>
          <w:lang w:val="uk-UA"/>
        </w:rPr>
        <w:t>- відмовлено в порушенні кримінальної справи</w:t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</w:p>
    <w:p w:rsidR="007710C9" w:rsidRPr="005122E7" w:rsidRDefault="007710C9" w:rsidP="007710C9">
      <w:pPr>
        <w:pStyle w:val="aa"/>
        <w:ind w:right="141" w:firstLine="0"/>
        <w:rPr>
          <w:sz w:val="22"/>
          <w:szCs w:val="22"/>
          <w:lang w:val="uk-UA"/>
        </w:rPr>
      </w:pPr>
      <w:r w:rsidRPr="005122E7">
        <w:rPr>
          <w:sz w:val="22"/>
          <w:szCs w:val="22"/>
          <w:lang w:val="uk-UA"/>
        </w:rPr>
        <w:t xml:space="preserve"> - </w:t>
      </w:r>
      <w:r w:rsidRPr="005122E7">
        <w:rPr>
          <w:b/>
          <w:i/>
          <w:sz w:val="22"/>
          <w:szCs w:val="22"/>
          <w:lang w:val="uk-UA"/>
        </w:rPr>
        <w:t>направлено прокурору для об’єднання</w:t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</w:p>
    <w:p w:rsidR="007710C9" w:rsidRPr="005122E7" w:rsidRDefault="007710C9" w:rsidP="007710C9">
      <w:pPr>
        <w:pStyle w:val="aa"/>
        <w:ind w:right="141" w:firstLine="0"/>
        <w:rPr>
          <w:b/>
          <w:i/>
          <w:sz w:val="22"/>
          <w:szCs w:val="22"/>
          <w:lang w:val="uk-UA"/>
        </w:rPr>
      </w:pPr>
      <w:r w:rsidRPr="005122E7">
        <w:rPr>
          <w:b/>
          <w:i/>
          <w:sz w:val="22"/>
          <w:szCs w:val="22"/>
          <w:lang w:val="uk-UA"/>
        </w:rPr>
        <w:t xml:space="preserve"> - клопотання про звільнення від кримінальної відповідальності </w:t>
      </w:r>
      <w:r w:rsidRPr="007710C9">
        <w:rPr>
          <w:i/>
          <w:sz w:val="22"/>
          <w:szCs w:val="22"/>
          <w:u w:val="single"/>
          <w:lang w:val="uk-UA"/>
        </w:rPr>
        <w:tab/>
      </w:r>
      <w:r w:rsidRPr="007710C9">
        <w:rPr>
          <w:i/>
          <w:sz w:val="22"/>
          <w:szCs w:val="22"/>
          <w:u w:val="single"/>
          <w:lang w:val="uk-UA"/>
        </w:rPr>
        <w:tab/>
      </w:r>
      <w:r w:rsidRPr="007710C9">
        <w:rPr>
          <w:i/>
          <w:sz w:val="22"/>
          <w:szCs w:val="22"/>
          <w:u w:val="single"/>
          <w:lang w:val="uk-UA"/>
        </w:rPr>
        <w:tab/>
      </w:r>
      <w:r w:rsidRPr="007710C9">
        <w:rPr>
          <w:i/>
          <w:sz w:val="22"/>
          <w:szCs w:val="22"/>
          <w:u w:val="single"/>
          <w:lang w:val="uk-UA"/>
        </w:rPr>
        <w:tab/>
      </w:r>
      <w:r w:rsidRPr="007710C9">
        <w:rPr>
          <w:i/>
          <w:sz w:val="22"/>
          <w:szCs w:val="22"/>
          <w:u w:val="single"/>
          <w:lang w:val="uk-UA"/>
        </w:rPr>
        <w:tab/>
      </w:r>
    </w:p>
    <w:p w:rsidR="007710C9" w:rsidRPr="005122E7" w:rsidRDefault="007710C9" w:rsidP="007710C9">
      <w:pPr>
        <w:pStyle w:val="aa"/>
        <w:ind w:right="-426" w:firstLine="0"/>
        <w:rPr>
          <w:sz w:val="22"/>
          <w:szCs w:val="22"/>
          <w:lang w:val="uk-UA"/>
        </w:rPr>
      </w:pPr>
    </w:p>
    <w:p w:rsidR="007710C9" w:rsidRPr="005122E7" w:rsidRDefault="007710C9" w:rsidP="007710C9">
      <w:pPr>
        <w:pStyle w:val="aa"/>
        <w:ind w:right="-426" w:firstLine="0"/>
        <w:rPr>
          <w:sz w:val="22"/>
          <w:szCs w:val="22"/>
          <w:lang w:val="uk-UA"/>
        </w:rPr>
      </w:pPr>
    </w:p>
    <w:p w:rsidR="004B252F" w:rsidRPr="007D1AE5" w:rsidRDefault="004B252F" w:rsidP="004B252F">
      <w:pPr>
        <w:pStyle w:val="aa"/>
        <w:ind w:right="-426" w:firstLine="567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В.О. </w:t>
      </w:r>
      <w:r w:rsidRPr="007D1AE5">
        <w:rPr>
          <w:b/>
          <w:i/>
          <w:sz w:val="22"/>
          <w:szCs w:val="22"/>
          <w:lang w:val="uk-UA"/>
        </w:rPr>
        <w:t>Голов</w:t>
      </w:r>
      <w:r>
        <w:rPr>
          <w:b/>
          <w:i/>
          <w:sz w:val="22"/>
          <w:szCs w:val="22"/>
          <w:lang w:val="uk-UA"/>
        </w:rPr>
        <w:t>и</w:t>
      </w:r>
    </w:p>
    <w:p w:rsidR="004B252F" w:rsidRPr="007D1AE5" w:rsidRDefault="004B252F" w:rsidP="004B252F">
      <w:pPr>
        <w:pStyle w:val="aa"/>
        <w:ind w:right="-426" w:firstLine="567"/>
        <w:rPr>
          <w:b/>
          <w:i/>
          <w:sz w:val="22"/>
          <w:szCs w:val="22"/>
          <w:lang w:val="uk-UA"/>
        </w:rPr>
      </w:pPr>
      <w:r w:rsidRPr="007D1AE5">
        <w:rPr>
          <w:b/>
          <w:i/>
          <w:sz w:val="22"/>
          <w:szCs w:val="22"/>
          <w:lang w:val="uk-UA"/>
        </w:rPr>
        <w:t xml:space="preserve">Люботинського міського суду </w:t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>
        <w:rPr>
          <w:b/>
          <w:bCs/>
          <w:i/>
          <w:sz w:val="22"/>
          <w:szCs w:val="22"/>
          <w:lang w:val="uk-UA"/>
        </w:rPr>
        <w:t xml:space="preserve">О.О. Малихін </w:t>
      </w:r>
      <w:r w:rsidRPr="007D1AE5">
        <w:rPr>
          <w:b/>
          <w:bCs/>
          <w:i/>
          <w:sz w:val="22"/>
          <w:szCs w:val="22"/>
          <w:lang w:val="uk-UA"/>
        </w:rPr>
        <w:t xml:space="preserve"> </w:t>
      </w:r>
    </w:p>
    <w:p w:rsidR="004B252F" w:rsidRPr="007D1AE5" w:rsidRDefault="004B252F" w:rsidP="004B252F">
      <w:pPr>
        <w:pStyle w:val="aa"/>
        <w:ind w:right="-426" w:firstLine="567"/>
        <w:rPr>
          <w:b/>
          <w:bCs/>
          <w:i/>
          <w:sz w:val="22"/>
          <w:szCs w:val="22"/>
          <w:lang w:val="uk-UA"/>
        </w:rPr>
      </w:pPr>
      <w:r w:rsidRPr="007D1AE5">
        <w:rPr>
          <w:b/>
          <w:i/>
          <w:sz w:val="22"/>
          <w:szCs w:val="22"/>
          <w:lang w:val="uk-UA"/>
        </w:rPr>
        <w:t>Харківської області</w:t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</w:p>
    <w:p w:rsidR="004B252F" w:rsidRDefault="004B252F" w:rsidP="007710C9">
      <w:pPr>
        <w:pStyle w:val="aa"/>
        <w:ind w:right="-426" w:firstLine="567"/>
        <w:rPr>
          <w:bCs/>
          <w:i/>
          <w:sz w:val="20"/>
          <w:szCs w:val="22"/>
          <w:lang w:val="uk-UA"/>
        </w:rPr>
      </w:pPr>
    </w:p>
    <w:p w:rsidR="004B252F" w:rsidRDefault="004B252F" w:rsidP="007710C9">
      <w:pPr>
        <w:pStyle w:val="aa"/>
        <w:ind w:right="-426" w:firstLine="567"/>
        <w:rPr>
          <w:bCs/>
          <w:i/>
          <w:sz w:val="20"/>
          <w:szCs w:val="22"/>
          <w:lang w:val="uk-UA"/>
        </w:rPr>
      </w:pPr>
    </w:p>
    <w:p w:rsidR="007710C9" w:rsidRPr="007D1AE5" w:rsidRDefault="007710C9" w:rsidP="007710C9">
      <w:pPr>
        <w:pStyle w:val="aa"/>
        <w:ind w:right="-426" w:firstLine="567"/>
        <w:rPr>
          <w:bCs/>
          <w:i/>
          <w:sz w:val="20"/>
          <w:szCs w:val="22"/>
          <w:lang w:val="uk-UA"/>
        </w:rPr>
      </w:pPr>
      <w:r w:rsidRPr="007D1AE5">
        <w:rPr>
          <w:bCs/>
          <w:i/>
          <w:sz w:val="20"/>
          <w:szCs w:val="22"/>
          <w:lang w:val="uk-UA"/>
        </w:rPr>
        <w:t xml:space="preserve">Виконавець Сльота А.М. </w:t>
      </w:r>
    </w:p>
    <w:p w:rsidR="007710C9" w:rsidRPr="007D1AE5" w:rsidRDefault="007710C9" w:rsidP="007710C9">
      <w:pPr>
        <w:pStyle w:val="aa"/>
        <w:ind w:right="-426" w:firstLine="567"/>
        <w:rPr>
          <w:bCs/>
          <w:i/>
          <w:sz w:val="20"/>
          <w:szCs w:val="22"/>
          <w:lang w:val="uk-UA"/>
        </w:rPr>
      </w:pPr>
      <w:r w:rsidRPr="007D1AE5">
        <w:rPr>
          <w:bCs/>
          <w:i/>
          <w:sz w:val="20"/>
          <w:szCs w:val="22"/>
          <w:lang w:val="uk-UA"/>
        </w:rPr>
        <w:t>Контактний номер телефону 741-19-86</w:t>
      </w:r>
    </w:p>
    <w:p w:rsidR="006927D2" w:rsidRDefault="006927D2" w:rsidP="004F4AE4">
      <w:pPr>
        <w:pStyle w:val="aa"/>
        <w:ind w:right="-426" w:firstLine="567"/>
        <w:rPr>
          <w:bCs/>
          <w:sz w:val="20"/>
          <w:szCs w:val="22"/>
          <w:lang w:val="uk-UA"/>
        </w:rPr>
      </w:pPr>
    </w:p>
    <w:p w:rsidR="006927D2" w:rsidRDefault="006927D2" w:rsidP="004F4AE4">
      <w:pPr>
        <w:pStyle w:val="aa"/>
        <w:ind w:right="-426" w:firstLine="567"/>
        <w:rPr>
          <w:bCs/>
          <w:sz w:val="20"/>
          <w:szCs w:val="22"/>
          <w:lang w:val="uk-UA"/>
        </w:rPr>
      </w:pPr>
    </w:p>
    <w:p w:rsidR="006927D2" w:rsidRDefault="006927D2" w:rsidP="004F4AE4">
      <w:pPr>
        <w:pStyle w:val="aa"/>
        <w:ind w:right="-426" w:firstLine="567"/>
        <w:rPr>
          <w:bCs/>
          <w:sz w:val="20"/>
          <w:szCs w:val="22"/>
          <w:lang w:val="uk-UA"/>
        </w:rPr>
      </w:pPr>
    </w:p>
    <w:p w:rsidR="006927D2" w:rsidRPr="005122E7" w:rsidRDefault="006927D2" w:rsidP="006927D2">
      <w:pPr>
        <w:pStyle w:val="a3"/>
        <w:ind w:left="4956" w:firstLine="708"/>
        <w:jc w:val="both"/>
        <w:rPr>
          <w:rFonts w:ascii="Times New Roman" w:hAnsi="Times New Roman" w:cs="Times New Roman"/>
          <w:b/>
          <w:szCs w:val="20"/>
          <w:lang w:val="uk-UA"/>
        </w:rPr>
      </w:pPr>
      <w:r w:rsidRPr="005122E7">
        <w:rPr>
          <w:rFonts w:ascii="Times New Roman" w:hAnsi="Times New Roman" w:cs="Times New Roman"/>
          <w:b/>
          <w:szCs w:val="20"/>
          <w:lang w:val="uk-UA"/>
        </w:rPr>
        <w:t xml:space="preserve">Начальнику територіального </w:t>
      </w:r>
    </w:p>
    <w:p w:rsidR="006927D2" w:rsidRPr="005122E7" w:rsidRDefault="006927D2" w:rsidP="006927D2">
      <w:pPr>
        <w:pStyle w:val="a3"/>
        <w:ind w:firstLine="567"/>
        <w:jc w:val="both"/>
        <w:rPr>
          <w:rFonts w:ascii="Times New Roman" w:hAnsi="Times New Roman" w:cs="Times New Roman"/>
          <w:b/>
          <w:szCs w:val="20"/>
          <w:lang w:val="uk-UA"/>
        </w:rPr>
      </w:pP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  <w:t xml:space="preserve">управління Державної судової </w:t>
      </w:r>
    </w:p>
    <w:p w:rsidR="006927D2" w:rsidRPr="005122E7" w:rsidRDefault="006927D2" w:rsidP="006927D2">
      <w:pPr>
        <w:pStyle w:val="a3"/>
        <w:ind w:right="-568" w:firstLine="567"/>
        <w:jc w:val="both"/>
        <w:rPr>
          <w:rFonts w:ascii="Times New Roman" w:hAnsi="Times New Roman" w:cs="Times New Roman"/>
          <w:b/>
          <w:szCs w:val="20"/>
          <w:lang w:val="uk-UA"/>
        </w:rPr>
      </w:pP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  <w:t xml:space="preserve">адміністрації України в </w:t>
      </w:r>
    </w:p>
    <w:p w:rsidR="006927D2" w:rsidRPr="005122E7" w:rsidRDefault="006927D2" w:rsidP="006927D2">
      <w:pPr>
        <w:pStyle w:val="a3"/>
        <w:ind w:right="-568" w:firstLine="567"/>
        <w:jc w:val="both"/>
        <w:rPr>
          <w:rFonts w:ascii="Times New Roman" w:hAnsi="Times New Roman" w:cs="Times New Roman"/>
          <w:b/>
          <w:szCs w:val="20"/>
          <w:lang w:val="uk-UA"/>
        </w:rPr>
      </w:pP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  <w:t>Харківської області</w:t>
      </w:r>
    </w:p>
    <w:p w:rsidR="006927D2" w:rsidRPr="005122E7" w:rsidRDefault="006927D2" w:rsidP="006927D2">
      <w:pPr>
        <w:pStyle w:val="a3"/>
        <w:ind w:firstLine="567"/>
        <w:jc w:val="both"/>
        <w:rPr>
          <w:rFonts w:ascii="Times New Roman" w:hAnsi="Times New Roman" w:cs="Times New Roman"/>
          <w:b/>
          <w:szCs w:val="20"/>
          <w:u w:val="single"/>
          <w:lang w:val="uk-UA"/>
        </w:rPr>
      </w:pP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u w:val="single"/>
          <w:lang w:val="uk-UA"/>
        </w:rPr>
        <w:t>Остапенку В.В.</w:t>
      </w:r>
      <w:r w:rsidRPr="005122E7">
        <w:rPr>
          <w:rFonts w:ascii="Times New Roman" w:hAnsi="Times New Roman" w:cs="Times New Roman"/>
          <w:b/>
          <w:szCs w:val="20"/>
          <w:u w:val="single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u w:val="single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u w:val="single"/>
          <w:lang w:val="uk-UA"/>
        </w:rPr>
        <w:tab/>
      </w:r>
    </w:p>
    <w:p w:rsidR="006927D2" w:rsidRPr="005122E7" w:rsidRDefault="006927D2" w:rsidP="006927D2">
      <w:pPr>
        <w:pStyle w:val="a3"/>
        <w:ind w:firstLine="567"/>
        <w:jc w:val="both"/>
        <w:rPr>
          <w:rFonts w:ascii="Times New Roman" w:hAnsi="Times New Roman" w:cs="Times New Roman"/>
          <w:b/>
          <w:i/>
          <w:szCs w:val="20"/>
          <w:lang w:val="uk-UA"/>
        </w:rPr>
      </w:pP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i/>
          <w:szCs w:val="20"/>
          <w:lang w:val="uk-UA"/>
        </w:rPr>
        <w:t>майдан Героїв Небесної Сотні, буд. 36,</w:t>
      </w:r>
    </w:p>
    <w:p w:rsidR="006927D2" w:rsidRPr="005122E7" w:rsidRDefault="006927D2" w:rsidP="006927D2">
      <w:pPr>
        <w:pStyle w:val="a3"/>
        <w:ind w:firstLine="567"/>
        <w:jc w:val="both"/>
        <w:rPr>
          <w:rFonts w:ascii="Times New Roman" w:hAnsi="Times New Roman" w:cs="Times New Roman"/>
          <w:b/>
          <w:i/>
          <w:szCs w:val="20"/>
          <w:lang w:val="uk-UA"/>
        </w:rPr>
      </w:pPr>
      <w:r w:rsidRPr="005122E7">
        <w:rPr>
          <w:rFonts w:ascii="Times New Roman" w:hAnsi="Times New Roman" w:cs="Times New Roman"/>
          <w:b/>
          <w:i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i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i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i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i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i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i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i/>
          <w:szCs w:val="20"/>
          <w:lang w:val="uk-UA"/>
        </w:rPr>
        <w:tab/>
        <w:t xml:space="preserve"> м. Харків, 61000</w:t>
      </w:r>
    </w:p>
    <w:p w:rsidR="006927D2" w:rsidRPr="005122E7" w:rsidRDefault="005956AB" w:rsidP="006927D2">
      <w:pPr>
        <w:pStyle w:val="aa"/>
        <w:ind w:right="157" w:firstLine="0"/>
        <w:rPr>
          <w:sz w:val="22"/>
          <w:szCs w:val="20"/>
          <w:lang w:val="uk-UA"/>
        </w:rPr>
      </w:pPr>
      <w:r>
        <w:rPr>
          <w:sz w:val="22"/>
          <w:szCs w:val="20"/>
          <w:lang w:val="uk-UA"/>
        </w:rPr>
        <w:t xml:space="preserve">05 </w:t>
      </w:r>
      <w:r w:rsidR="006927D2">
        <w:rPr>
          <w:sz w:val="22"/>
          <w:szCs w:val="20"/>
          <w:lang w:val="uk-UA"/>
        </w:rPr>
        <w:t xml:space="preserve">липня </w:t>
      </w:r>
      <w:r w:rsidR="006927D2" w:rsidRPr="005122E7">
        <w:rPr>
          <w:sz w:val="22"/>
          <w:szCs w:val="20"/>
          <w:lang w:val="uk-UA"/>
        </w:rPr>
        <w:t>2017  року  вих.№1/1-04-10/</w:t>
      </w:r>
      <w:r w:rsidR="00867BE3">
        <w:rPr>
          <w:sz w:val="22"/>
          <w:szCs w:val="20"/>
          <w:lang w:val="uk-UA"/>
        </w:rPr>
        <w:t>13</w:t>
      </w:r>
      <w:r w:rsidR="006927D2">
        <w:rPr>
          <w:sz w:val="22"/>
          <w:szCs w:val="20"/>
          <w:lang w:val="uk-UA"/>
        </w:rPr>
        <w:t>/2017</w:t>
      </w:r>
      <w:r w:rsidR="006927D2" w:rsidRPr="005122E7">
        <w:rPr>
          <w:sz w:val="22"/>
          <w:szCs w:val="20"/>
          <w:lang w:val="uk-UA"/>
        </w:rPr>
        <w:tab/>
      </w:r>
    </w:p>
    <w:p w:rsidR="006927D2" w:rsidRPr="005122E7" w:rsidRDefault="006927D2" w:rsidP="006927D2">
      <w:pPr>
        <w:pStyle w:val="aa"/>
        <w:tabs>
          <w:tab w:val="left" w:pos="5719"/>
        </w:tabs>
        <w:ind w:right="157"/>
        <w:rPr>
          <w:sz w:val="18"/>
          <w:szCs w:val="20"/>
          <w:lang w:val="uk-UA"/>
        </w:rPr>
      </w:pPr>
    </w:p>
    <w:p w:rsidR="006927D2" w:rsidRPr="005122E7" w:rsidRDefault="006927D2" w:rsidP="006927D2">
      <w:pPr>
        <w:pStyle w:val="aa"/>
        <w:ind w:right="157"/>
        <w:rPr>
          <w:i/>
          <w:iCs/>
          <w:sz w:val="22"/>
          <w:szCs w:val="20"/>
          <w:lang w:val="uk-UA"/>
        </w:rPr>
      </w:pPr>
      <w:r w:rsidRPr="005122E7">
        <w:rPr>
          <w:sz w:val="22"/>
          <w:szCs w:val="20"/>
          <w:lang w:val="uk-UA"/>
        </w:rPr>
        <w:t xml:space="preserve">Люботинський міський суд Харківської області направляє контрольні талони та статистичні картки на осіб, стосовно яких розглянуто кримінальне провадження (кримінальну справу), в яких вироки (постанови, ухвали) набрали законної сили в </w:t>
      </w:r>
      <w:r>
        <w:rPr>
          <w:sz w:val="22"/>
          <w:szCs w:val="20"/>
          <w:lang w:val="uk-UA"/>
        </w:rPr>
        <w:t xml:space="preserve">травні </w:t>
      </w:r>
      <w:r w:rsidRPr="005122E7">
        <w:rPr>
          <w:sz w:val="22"/>
          <w:szCs w:val="20"/>
          <w:lang w:val="uk-UA"/>
        </w:rPr>
        <w:t>201</w:t>
      </w:r>
      <w:r>
        <w:rPr>
          <w:sz w:val="22"/>
          <w:szCs w:val="20"/>
          <w:lang w:val="uk-UA"/>
        </w:rPr>
        <w:t>7</w:t>
      </w:r>
      <w:r w:rsidRPr="005122E7">
        <w:rPr>
          <w:sz w:val="22"/>
          <w:szCs w:val="20"/>
          <w:lang w:val="uk-UA"/>
        </w:rPr>
        <w:t xml:space="preserve"> року.</w:t>
      </w:r>
    </w:p>
    <w:p w:rsidR="006927D2" w:rsidRPr="005122E7" w:rsidRDefault="006927D2" w:rsidP="006927D2">
      <w:pPr>
        <w:pStyle w:val="aa"/>
        <w:ind w:right="157"/>
        <w:rPr>
          <w:i/>
          <w:iCs/>
          <w:sz w:val="12"/>
          <w:szCs w:val="20"/>
          <w:lang w:val="uk-UA"/>
        </w:rPr>
      </w:pPr>
    </w:p>
    <w:p w:rsidR="006927D2" w:rsidRPr="005122E7" w:rsidRDefault="006927D2" w:rsidP="006927D2">
      <w:pPr>
        <w:pStyle w:val="aa"/>
        <w:ind w:firstLine="0"/>
        <w:rPr>
          <w:sz w:val="8"/>
          <w:szCs w:val="8"/>
          <w:lang w:val="uk-UA"/>
        </w:rPr>
      </w:pPr>
    </w:p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2"/>
        <w:gridCol w:w="852"/>
        <w:gridCol w:w="282"/>
        <w:gridCol w:w="2553"/>
        <w:gridCol w:w="425"/>
        <w:gridCol w:w="2126"/>
        <w:gridCol w:w="567"/>
        <w:gridCol w:w="567"/>
        <w:gridCol w:w="567"/>
        <w:gridCol w:w="708"/>
        <w:gridCol w:w="426"/>
        <w:gridCol w:w="708"/>
      </w:tblGrid>
      <w:tr w:rsidR="006927D2" w:rsidRPr="005122E7" w:rsidTr="006927D2">
        <w:trPr>
          <w:cantSplit/>
          <w:trHeight w:val="289"/>
        </w:trPr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Статистичні картки та контрольні талони стосовно</w:t>
            </w:r>
          </w:p>
        </w:tc>
      </w:tr>
      <w:tr w:rsidR="006927D2" w:rsidRPr="005122E7" w:rsidTr="006927D2">
        <w:trPr>
          <w:cantSplit/>
          <w:trHeight w:val="294"/>
        </w:trPr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6927D2" w:rsidP="0069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27D2" w:rsidRPr="005122E7" w:rsidRDefault="006927D2" w:rsidP="006927D2">
            <w:pPr>
              <w:pStyle w:val="aa"/>
              <w:spacing w:line="192" w:lineRule="auto"/>
              <w:ind w:left="113" w:right="113" w:firstLine="0"/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z w:val="18"/>
                <w:szCs w:val="18"/>
                <w:lang w:val="uk-UA"/>
              </w:rPr>
              <w:t>засуджених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27D2" w:rsidRPr="005122E7" w:rsidRDefault="006927D2" w:rsidP="006927D2">
            <w:pPr>
              <w:pStyle w:val="aa"/>
              <w:spacing w:line="192" w:lineRule="auto"/>
              <w:ind w:left="113" w:right="113" w:firstLine="0"/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z w:val="18"/>
                <w:szCs w:val="18"/>
                <w:lang w:val="uk-UA"/>
              </w:rPr>
              <w:t>виправданих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z w:val="18"/>
                <w:szCs w:val="18"/>
                <w:lang w:val="uk-UA"/>
              </w:rPr>
              <w:t>осіб, щодо яких справу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6927D2" w:rsidP="006927D2">
            <w:pPr>
              <w:pStyle w:val="aa"/>
              <w:spacing w:line="192" w:lineRule="auto"/>
              <w:ind w:left="-108" w:right="-108" w:firstLine="0"/>
              <w:jc w:val="center"/>
              <w:rPr>
                <w:i/>
                <w:iCs/>
                <w:spacing w:val="-4"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pacing w:val="-4"/>
                <w:sz w:val="18"/>
                <w:szCs w:val="18"/>
                <w:lang w:val="uk-UA"/>
              </w:rPr>
              <w:t>неосудних, до яких застосовано примусові заходи медичного характеру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left="113" w:right="113" w:firstLine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sz w:val="18"/>
                <w:szCs w:val="18"/>
                <w:lang w:val="uk-UA"/>
              </w:rPr>
              <w:t>Усіх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z w:val="18"/>
                <w:szCs w:val="18"/>
                <w:lang w:val="uk-UA"/>
              </w:rPr>
              <w:t>у т. ч. щодо осіб</w:t>
            </w:r>
          </w:p>
        </w:tc>
      </w:tr>
      <w:tr w:rsidR="006927D2" w:rsidRPr="005122E7" w:rsidTr="006927D2">
        <w:trPr>
          <w:cantSplit/>
          <w:trHeight w:val="2258"/>
        </w:trPr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6927D2" w:rsidP="0069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6927D2" w:rsidP="006927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6927D2" w:rsidP="006927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27D2" w:rsidRPr="005122E7" w:rsidRDefault="006927D2" w:rsidP="006927D2">
            <w:pPr>
              <w:pStyle w:val="aa"/>
              <w:spacing w:line="192" w:lineRule="auto"/>
              <w:ind w:firstLine="0"/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z w:val="18"/>
                <w:szCs w:val="18"/>
                <w:lang w:val="uk-UA"/>
              </w:rPr>
              <w:t>закрито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27D2" w:rsidRPr="005122E7" w:rsidRDefault="006927D2" w:rsidP="006927D2">
            <w:pPr>
              <w:pStyle w:val="aa"/>
              <w:spacing w:line="192" w:lineRule="auto"/>
              <w:ind w:firstLine="0"/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z w:val="18"/>
                <w:szCs w:val="18"/>
                <w:lang w:val="uk-UA"/>
              </w:rPr>
              <w:t>направлено прокурору в порядку ст.249</w:t>
            </w:r>
            <w:r w:rsidRPr="005122E7">
              <w:rPr>
                <w:i/>
                <w:iCs/>
                <w:sz w:val="18"/>
                <w:szCs w:val="18"/>
                <w:vertAlign w:val="superscript"/>
                <w:lang w:val="uk-UA"/>
              </w:rPr>
              <w:t>1</w:t>
            </w:r>
            <w:r w:rsidRPr="005122E7">
              <w:rPr>
                <w:i/>
                <w:iCs/>
                <w:sz w:val="18"/>
                <w:szCs w:val="18"/>
                <w:lang w:val="uk-UA"/>
              </w:rPr>
              <w:t xml:space="preserve"> КПК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27D2" w:rsidRPr="005122E7" w:rsidRDefault="006927D2" w:rsidP="006927D2">
            <w:pPr>
              <w:pStyle w:val="aa"/>
              <w:spacing w:line="192" w:lineRule="auto"/>
              <w:ind w:firstLine="0"/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z w:val="18"/>
                <w:szCs w:val="18"/>
                <w:lang w:val="uk-UA"/>
              </w:rPr>
              <w:t>повернуто на додаткове розслідування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6927D2" w:rsidP="006927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6927D2" w:rsidP="00692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left="113" w:right="-108" w:firstLine="0"/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z w:val="18"/>
                <w:szCs w:val="18"/>
                <w:lang w:val="uk-UA"/>
              </w:rPr>
              <w:t>неповнолітніх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left="-108" w:right="-108" w:firstLine="0"/>
              <w:jc w:val="center"/>
              <w:rPr>
                <w:i/>
                <w:iCs/>
                <w:spacing w:val="-2"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pacing w:val="-2"/>
                <w:sz w:val="18"/>
                <w:szCs w:val="18"/>
                <w:lang w:val="uk-UA"/>
              </w:rPr>
              <w:t>визнаних організованою групою, злочинною організацією</w:t>
            </w:r>
          </w:p>
        </w:tc>
      </w:tr>
      <w:tr w:rsidR="006927D2" w:rsidRPr="005122E7" w:rsidTr="006927D2">
        <w:trPr>
          <w:cantSplit/>
          <w:trHeight w:val="77"/>
        </w:trPr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6927D2" w:rsidP="0069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9</w:t>
            </w:r>
          </w:p>
        </w:tc>
      </w:tr>
      <w:tr w:rsidR="006927D2" w:rsidRPr="005122E7" w:rsidTr="006927D2">
        <w:trPr>
          <w:cantSplit/>
          <w:trHeight w:val="49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right="-108" w:firstLine="0"/>
              <w:jc w:val="left"/>
              <w:rPr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 xml:space="preserve">Кількість </w:t>
            </w:r>
            <w:r w:rsidRPr="005122E7">
              <w:rPr>
                <w:b/>
                <w:bCs/>
                <w:i/>
                <w:iCs/>
                <w:spacing w:val="-6"/>
                <w:sz w:val="18"/>
                <w:szCs w:val="18"/>
                <w:lang w:val="uk-UA"/>
              </w:rPr>
              <w:t xml:space="preserve">направлених </w:t>
            </w: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за даний місяць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right="-108" w:firstLine="0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карток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6226D5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6226D5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6226D5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927D2" w:rsidRPr="005122E7" w:rsidTr="006927D2">
        <w:trPr>
          <w:cantSplit/>
          <w:trHeight w:val="41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6927D2" w:rsidP="0069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right="-108" w:firstLine="0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талонів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927D2" w:rsidRPr="00D246BC" w:rsidTr="006927D2">
        <w:trPr>
          <w:cantSplit/>
          <w:trHeight w:val="141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left="113" w:right="113" w:firstLine="0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Номери справ, зазначені в направлених за даний місяць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left="113" w:right="-108" w:firstLine="0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картках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D2" w:rsidRDefault="006226D5" w:rsidP="006927D2">
            <w:pPr>
              <w:pStyle w:val="aa"/>
              <w:spacing w:line="276" w:lineRule="auto"/>
              <w:ind w:left="-108" w:right="-108"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630/156/17 </w:t>
            </w:r>
            <w:proofErr w:type="spellStart"/>
            <w:r>
              <w:rPr>
                <w:sz w:val="18"/>
                <w:szCs w:val="18"/>
                <w:lang w:val="uk-UA"/>
              </w:rPr>
              <w:t>Хитренко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В.О.</w:t>
            </w:r>
          </w:p>
          <w:p w:rsidR="006226D5" w:rsidRDefault="006226D5" w:rsidP="006927D2">
            <w:pPr>
              <w:pStyle w:val="aa"/>
              <w:spacing w:line="276" w:lineRule="auto"/>
              <w:ind w:left="-108" w:right="-108"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630/155/17 Єрмакова О.Д.</w:t>
            </w:r>
          </w:p>
          <w:p w:rsidR="006226D5" w:rsidRDefault="006226D5" w:rsidP="006927D2">
            <w:pPr>
              <w:pStyle w:val="aa"/>
              <w:spacing w:line="276" w:lineRule="auto"/>
              <w:ind w:left="-108" w:right="-108"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630/115/17 </w:t>
            </w:r>
            <w:proofErr w:type="spellStart"/>
            <w:r>
              <w:rPr>
                <w:sz w:val="18"/>
                <w:szCs w:val="18"/>
                <w:lang w:val="uk-UA"/>
              </w:rPr>
              <w:t>Пунчуков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О.М.</w:t>
            </w:r>
          </w:p>
          <w:p w:rsidR="006226D5" w:rsidRPr="007A1304" w:rsidRDefault="006226D5" w:rsidP="006927D2">
            <w:pPr>
              <w:pStyle w:val="aa"/>
              <w:spacing w:line="276" w:lineRule="auto"/>
              <w:ind w:left="-108" w:right="-108"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630/115/17 </w:t>
            </w:r>
            <w:proofErr w:type="spellStart"/>
            <w:r>
              <w:rPr>
                <w:sz w:val="18"/>
                <w:szCs w:val="18"/>
                <w:lang w:val="uk-UA"/>
              </w:rPr>
              <w:t>Пінчуков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П.М.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D2" w:rsidRPr="007A1304" w:rsidRDefault="006927D2" w:rsidP="006927D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D2" w:rsidRPr="007A1304" w:rsidRDefault="006927D2" w:rsidP="006927D2">
            <w:pPr>
              <w:pStyle w:val="a3"/>
              <w:spacing w:line="276" w:lineRule="auto"/>
              <w:ind w:left="-108" w:right="-108"/>
              <w:rPr>
                <w:rFonts w:ascii="Times New Roman" w:hAnsi="Times New Roman" w:cs="Times New Roman"/>
                <w:sz w:val="18"/>
                <w:lang w:val="uk-UA"/>
              </w:rPr>
            </w:pPr>
            <w:r w:rsidRPr="007A1304">
              <w:rPr>
                <w:rFonts w:ascii="Times New Roman" w:hAnsi="Times New Roman" w:cs="Times New Roman"/>
                <w:sz w:val="18"/>
                <w:lang w:val="uk-UA"/>
              </w:rPr>
              <w:t>630/733/16-к Стрижка В.М</w:t>
            </w:r>
          </w:p>
          <w:p w:rsidR="006927D2" w:rsidRPr="007A1304" w:rsidRDefault="006927D2" w:rsidP="006927D2">
            <w:pPr>
              <w:pStyle w:val="a3"/>
              <w:spacing w:line="276" w:lineRule="auto"/>
              <w:ind w:left="-108" w:right="-108"/>
              <w:rPr>
                <w:rFonts w:ascii="Times New Roman" w:hAnsi="Times New Roman" w:cs="Times New Roman"/>
                <w:sz w:val="18"/>
                <w:lang w:val="uk-UA"/>
              </w:rPr>
            </w:pPr>
            <w:r w:rsidRPr="007A1304">
              <w:rPr>
                <w:rFonts w:ascii="Times New Roman" w:hAnsi="Times New Roman" w:cs="Times New Roman"/>
                <w:sz w:val="18"/>
                <w:lang w:val="uk-UA"/>
              </w:rPr>
              <w:t xml:space="preserve">630/733/16-к </w:t>
            </w:r>
            <w:proofErr w:type="spellStart"/>
            <w:r w:rsidRPr="007A1304">
              <w:rPr>
                <w:rFonts w:ascii="Times New Roman" w:hAnsi="Times New Roman" w:cs="Times New Roman"/>
                <w:sz w:val="18"/>
                <w:lang w:val="uk-UA"/>
              </w:rPr>
              <w:t>Карамнов</w:t>
            </w:r>
            <w:proofErr w:type="spellEnd"/>
            <w:r w:rsidRPr="007A1304">
              <w:rPr>
                <w:rFonts w:ascii="Times New Roman" w:hAnsi="Times New Roman" w:cs="Times New Roman"/>
                <w:sz w:val="18"/>
                <w:lang w:val="uk-UA"/>
              </w:rPr>
              <w:t xml:space="preserve"> І.В.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D2" w:rsidRPr="005122E7" w:rsidRDefault="006927D2" w:rsidP="006927D2">
            <w:pPr>
              <w:pStyle w:val="aa"/>
              <w:spacing w:line="276" w:lineRule="auto"/>
              <w:ind w:left="-108" w:right="-108"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D2" w:rsidRPr="005122E7" w:rsidRDefault="006927D2" w:rsidP="006927D2">
            <w:pPr>
              <w:pStyle w:val="aa"/>
              <w:spacing w:line="276" w:lineRule="auto"/>
              <w:ind w:left="-108" w:right="-108"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D2" w:rsidRPr="005122E7" w:rsidRDefault="006927D2" w:rsidP="006927D2">
            <w:pPr>
              <w:pStyle w:val="aa"/>
              <w:spacing w:line="276" w:lineRule="auto"/>
              <w:ind w:left="-108" w:right="-108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927D2" w:rsidRPr="005122E7" w:rsidTr="006927D2">
        <w:trPr>
          <w:cantSplit/>
          <w:trHeight w:val="61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6927D2" w:rsidP="00692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left="113" w:right="-108" w:firstLine="0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талонах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D2" w:rsidRPr="005122E7" w:rsidRDefault="006927D2" w:rsidP="006927D2">
            <w:pPr>
              <w:pStyle w:val="aa"/>
              <w:spacing w:line="276" w:lineRule="auto"/>
              <w:ind w:left="-107" w:right="-110" w:firstLine="0"/>
              <w:jc w:val="left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927D2" w:rsidRPr="005122E7" w:rsidTr="006927D2">
        <w:trPr>
          <w:cantSplit/>
          <w:trHeight w:val="42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right="-108" w:firstLine="0"/>
              <w:jc w:val="left"/>
              <w:rPr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Усього з початку року надіслано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right="-108" w:firstLine="0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карток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6226D5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6226D5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6927D2" w:rsidP="006226D5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6226D5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927D2" w:rsidRPr="005122E7" w:rsidTr="006927D2">
        <w:trPr>
          <w:cantSplit/>
          <w:trHeight w:val="38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6927D2" w:rsidP="0069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right="-108" w:firstLine="0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талонів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594D9A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594D9A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D2" w:rsidRPr="005122E7" w:rsidRDefault="006927D2" w:rsidP="006927D2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6927D2" w:rsidRPr="005122E7" w:rsidRDefault="006927D2" w:rsidP="006927D2">
      <w:pPr>
        <w:pStyle w:val="aa"/>
        <w:ind w:firstLine="0"/>
        <w:rPr>
          <w:sz w:val="9"/>
          <w:szCs w:val="9"/>
          <w:lang w:val="uk-UA"/>
        </w:rPr>
      </w:pPr>
    </w:p>
    <w:p w:rsidR="006927D2" w:rsidRPr="005122E7" w:rsidRDefault="006927D2" w:rsidP="006927D2">
      <w:pPr>
        <w:pStyle w:val="aa"/>
        <w:ind w:firstLine="0"/>
        <w:rPr>
          <w:sz w:val="9"/>
          <w:szCs w:val="9"/>
          <w:lang w:val="uk-UA"/>
        </w:rPr>
      </w:pPr>
    </w:p>
    <w:p w:rsidR="006927D2" w:rsidRPr="005122E7" w:rsidRDefault="006927D2" w:rsidP="006927D2">
      <w:pPr>
        <w:pStyle w:val="aa"/>
        <w:ind w:firstLine="0"/>
        <w:rPr>
          <w:sz w:val="22"/>
          <w:szCs w:val="22"/>
          <w:lang w:val="uk-UA"/>
        </w:rPr>
      </w:pPr>
    </w:p>
    <w:p w:rsidR="006927D2" w:rsidRPr="005122E7" w:rsidRDefault="006927D2" w:rsidP="006927D2">
      <w:pPr>
        <w:pStyle w:val="aa"/>
        <w:ind w:firstLine="0"/>
        <w:rPr>
          <w:sz w:val="22"/>
          <w:szCs w:val="22"/>
          <w:lang w:val="uk-UA"/>
        </w:rPr>
      </w:pPr>
      <w:r w:rsidRPr="005122E7">
        <w:rPr>
          <w:sz w:val="22"/>
          <w:szCs w:val="22"/>
          <w:lang w:val="uk-UA"/>
        </w:rPr>
        <w:t>Одночасно повідомляються номери справ, що в даному місяці:</w:t>
      </w:r>
    </w:p>
    <w:p w:rsidR="006927D2" w:rsidRPr="00D246BC" w:rsidRDefault="006927D2" w:rsidP="006927D2">
      <w:pPr>
        <w:pStyle w:val="aa"/>
        <w:ind w:right="425" w:firstLine="0"/>
        <w:rPr>
          <w:sz w:val="22"/>
          <w:szCs w:val="22"/>
          <w:u w:val="single"/>
          <w:lang w:val="uk-UA"/>
        </w:rPr>
      </w:pPr>
      <w:r w:rsidRPr="005122E7">
        <w:rPr>
          <w:sz w:val="22"/>
          <w:szCs w:val="22"/>
          <w:lang w:val="uk-UA"/>
        </w:rPr>
        <w:t xml:space="preserve"> - </w:t>
      </w:r>
      <w:r w:rsidRPr="005122E7">
        <w:rPr>
          <w:b/>
          <w:bCs/>
          <w:i/>
          <w:iCs/>
          <w:sz w:val="22"/>
          <w:szCs w:val="22"/>
          <w:lang w:val="uk-UA"/>
        </w:rPr>
        <w:t>направлені за підсудністю</w:t>
      </w:r>
      <w:r>
        <w:rPr>
          <w:bCs/>
          <w:iCs/>
          <w:sz w:val="22"/>
          <w:szCs w:val="22"/>
          <w:u w:val="single"/>
          <w:lang w:val="uk-UA"/>
        </w:rPr>
        <w:tab/>
      </w:r>
      <w:r>
        <w:rPr>
          <w:bCs/>
          <w:iCs/>
          <w:sz w:val="22"/>
          <w:szCs w:val="22"/>
          <w:u w:val="single"/>
          <w:lang w:val="uk-UA"/>
        </w:rPr>
        <w:tab/>
      </w:r>
      <w:r>
        <w:rPr>
          <w:bCs/>
          <w:iCs/>
          <w:sz w:val="22"/>
          <w:szCs w:val="22"/>
          <w:u w:val="single"/>
          <w:lang w:val="uk-UA"/>
        </w:rPr>
        <w:tab/>
      </w:r>
      <w:r>
        <w:rPr>
          <w:bCs/>
          <w:iCs/>
          <w:sz w:val="22"/>
          <w:szCs w:val="22"/>
          <w:u w:val="single"/>
          <w:lang w:val="uk-UA"/>
        </w:rPr>
        <w:tab/>
      </w:r>
      <w:r>
        <w:rPr>
          <w:bCs/>
          <w:iCs/>
          <w:sz w:val="22"/>
          <w:szCs w:val="22"/>
          <w:u w:val="single"/>
          <w:lang w:val="uk-UA"/>
        </w:rPr>
        <w:tab/>
      </w:r>
      <w:r>
        <w:rPr>
          <w:bCs/>
          <w:iCs/>
          <w:sz w:val="22"/>
          <w:szCs w:val="22"/>
          <w:u w:val="single"/>
          <w:lang w:val="uk-UA"/>
        </w:rPr>
        <w:tab/>
      </w:r>
      <w:r>
        <w:rPr>
          <w:bCs/>
          <w:iCs/>
          <w:sz w:val="22"/>
          <w:szCs w:val="22"/>
          <w:u w:val="single"/>
          <w:lang w:val="uk-UA"/>
        </w:rPr>
        <w:tab/>
      </w:r>
      <w:r>
        <w:rPr>
          <w:bCs/>
          <w:iCs/>
          <w:sz w:val="22"/>
          <w:szCs w:val="22"/>
          <w:u w:val="single"/>
          <w:lang w:val="uk-UA"/>
        </w:rPr>
        <w:tab/>
      </w:r>
      <w:r>
        <w:rPr>
          <w:bCs/>
          <w:iCs/>
          <w:sz w:val="22"/>
          <w:szCs w:val="22"/>
          <w:u w:val="single"/>
          <w:lang w:val="uk-UA"/>
        </w:rPr>
        <w:tab/>
      </w:r>
      <w:r>
        <w:rPr>
          <w:bCs/>
          <w:iCs/>
          <w:sz w:val="22"/>
          <w:szCs w:val="22"/>
          <w:u w:val="single"/>
          <w:lang w:val="uk-UA"/>
        </w:rPr>
        <w:tab/>
      </w:r>
    </w:p>
    <w:p w:rsidR="006927D2" w:rsidRPr="005122E7" w:rsidRDefault="006927D2" w:rsidP="006927D2">
      <w:pPr>
        <w:pStyle w:val="aa"/>
        <w:ind w:right="141" w:firstLine="0"/>
        <w:rPr>
          <w:sz w:val="22"/>
          <w:szCs w:val="22"/>
          <w:u w:val="single"/>
          <w:lang w:val="uk-UA"/>
        </w:rPr>
      </w:pPr>
      <w:r w:rsidRPr="005122E7">
        <w:rPr>
          <w:sz w:val="22"/>
          <w:szCs w:val="22"/>
          <w:lang w:val="uk-UA"/>
        </w:rPr>
        <w:t xml:space="preserve"> - </w:t>
      </w:r>
      <w:r w:rsidRPr="005122E7">
        <w:rPr>
          <w:b/>
          <w:bCs/>
          <w:i/>
          <w:iCs/>
          <w:sz w:val="22"/>
          <w:szCs w:val="22"/>
          <w:lang w:val="uk-UA"/>
        </w:rPr>
        <w:t xml:space="preserve">відкликані прокурором у порядку ст. 232 КПК України </w:t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</w:p>
    <w:p w:rsidR="006927D2" w:rsidRPr="005122E7" w:rsidRDefault="006927D2" w:rsidP="006927D2">
      <w:pPr>
        <w:pStyle w:val="aa"/>
        <w:ind w:right="141" w:firstLine="0"/>
        <w:rPr>
          <w:sz w:val="22"/>
          <w:szCs w:val="22"/>
          <w:lang w:val="uk-UA"/>
        </w:rPr>
      </w:pPr>
      <w:r w:rsidRPr="005122E7">
        <w:rPr>
          <w:sz w:val="22"/>
          <w:szCs w:val="22"/>
          <w:lang w:val="uk-UA"/>
        </w:rPr>
        <w:t xml:space="preserve"> -</w:t>
      </w:r>
      <w:r w:rsidRPr="005122E7">
        <w:rPr>
          <w:b/>
          <w:i/>
          <w:sz w:val="22"/>
          <w:szCs w:val="22"/>
          <w:lang w:val="uk-UA"/>
        </w:rPr>
        <w:t xml:space="preserve"> надіслані прокурору за належністю </w:t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</w:p>
    <w:p w:rsidR="006927D2" w:rsidRPr="005122E7" w:rsidRDefault="006927D2" w:rsidP="006927D2">
      <w:pPr>
        <w:pStyle w:val="aa"/>
        <w:ind w:right="141" w:firstLine="0"/>
        <w:rPr>
          <w:sz w:val="22"/>
          <w:szCs w:val="22"/>
          <w:lang w:val="uk-UA"/>
        </w:rPr>
      </w:pPr>
      <w:r w:rsidRPr="005122E7">
        <w:rPr>
          <w:b/>
          <w:bCs/>
          <w:i/>
          <w:iCs/>
          <w:sz w:val="22"/>
          <w:szCs w:val="22"/>
          <w:lang w:val="uk-UA"/>
        </w:rPr>
        <w:t>- відмовлено в порушенні кримінальної справи</w:t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</w:p>
    <w:p w:rsidR="006927D2" w:rsidRPr="005122E7" w:rsidRDefault="006927D2" w:rsidP="006927D2">
      <w:pPr>
        <w:pStyle w:val="aa"/>
        <w:ind w:right="141" w:firstLine="0"/>
        <w:rPr>
          <w:sz w:val="22"/>
          <w:szCs w:val="22"/>
          <w:lang w:val="uk-UA"/>
        </w:rPr>
      </w:pPr>
      <w:r w:rsidRPr="005122E7">
        <w:rPr>
          <w:sz w:val="22"/>
          <w:szCs w:val="22"/>
          <w:lang w:val="uk-UA"/>
        </w:rPr>
        <w:t xml:space="preserve"> - </w:t>
      </w:r>
      <w:r w:rsidRPr="005122E7">
        <w:rPr>
          <w:b/>
          <w:i/>
          <w:sz w:val="22"/>
          <w:szCs w:val="22"/>
          <w:lang w:val="uk-UA"/>
        </w:rPr>
        <w:t>направлено прокурору для об’єднання</w:t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</w:p>
    <w:p w:rsidR="006927D2" w:rsidRPr="005122E7" w:rsidRDefault="006927D2" w:rsidP="006927D2">
      <w:pPr>
        <w:pStyle w:val="aa"/>
        <w:ind w:right="141" w:firstLine="0"/>
        <w:rPr>
          <w:b/>
          <w:i/>
          <w:sz w:val="22"/>
          <w:szCs w:val="22"/>
          <w:lang w:val="uk-UA"/>
        </w:rPr>
      </w:pPr>
      <w:r w:rsidRPr="005122E7">
        <w:rPr>
          <w:b/>
          <w:i/>
          <w:sz w:val="22"/>
          <w:szCs w:val="22"/>
          <w:lang w:val="uk-UA"/>
        </w:rPr>
        <w:t xml:space="preserve"> - клопотання про звільнення від кримінальної відповідальності </w:t>
      </w:r>
      <w:r w:rsidRPr="007710C9">
        <w:rPr>
          <w:i/>
          <w:sz w:val="22"/>
          <w:szCs w:val="22"/>
          <w:u w:val="single"/>
          <w:lang w:val="uk-UA"/>
        </w:rPr>
        <w:tab/>
      </w:r>
      <w:r w:rsidRPr="007710C9">
        <w:rPr>
          <w:i/>
          <w:sz w:val="22"/>
          <w:szCs w:val="22"/>
          <w:u w:val="single"/>
          <w:lang w:val="uk-UA"/>
        </w:rPr>
        <w:tab/>
      </w:r>
      <w:r w:rsidRPr="007710C9">
        <w:rPr>
          <w:i/>
          <w:sz w:val="22"/>
          <w:szCs w:val="22"/>
          <w:u w:val="single"/>
          <w:lang w:val="uk-UA"/>
        </w:rPr>
        <w:tab/>
      </w:r>
      <w:r w:rsidRPr="007710C9">
        <w:rPr>
          <w:i/>
          <w:sz w:val="22"/>
          <w:szCs w:val="22"/>
          <w:u w:val="single"/>
          <w:lang w:val="uk-UA"/>
        </w:rPr>
        <w:tab/>
      </w:r>
      <w:r w:rsidRPr="007710C9">
        <w:rPr>
          <w:i/>
          <w:sz w:val="22"/>
          <w:szCs w:val="22"/>
          <w:u w:val="single"/>
          <w:lang w:val="uk-UA"/>
        </w:rPr>
        <w:tab/>
      </w:r>
    </w:p>
    <w:p w:rsidR="006927D2" w:rsidRPr="005122E7" w:rsidRDefault="006927D2" w:rsidP="006927D2">
      <w:pPr>
        <w:pStyle w:val="aa"/>
        <w:ind w:right="-426" w:firstLine="0"/>
        <w:rPr>
          <w:sz w:val="22"/>
          <w:szCs w:val="22"/>
          <w:lang w:val="uk-UA"/>
        </w:rPr>
      </w:pPr>
    </w:p>
    <w:p w:rsidR="006927D2" w:rsidRPr="005122E7" w:rsidRDefault="006927D2" w:rsidP="006927D2">
      <w:pPr>
        <w:pStyle w:val="aa"/>
        <w:ind w:right="-426" w:firstLine="0"/>
        <w:rPr>
          <w:sz w:val="22"/>
          <w:szCs w:val="22"/>
          <w:lang w:val="uk-UA"/>
        </w:rPr>
      </w:pPr>
    </w:p>
    <w:p w:rsidR="004B252F" w:rsidRPr="007D1AE5" w:rsidRDefault="004B252F" w:rsidP="004B252F">
      <w:pPr>
        <w:pStyle w:val="aa"/>
        <w:ind w:right="-426" w:firstLine="567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В.О. </w:t>
      </w:r>
      <w:r w:rsidRPr="007D1AE5">
        <w:rPr>
          <w:b/>
          <w:i/>
          <w:sz w:val="22"/>
          <w:szCs w:val="22"/>
          <w:lang w:val="uk-UA"/>
        </w:rPr>
        <w:t>Голов</w:t>
      </w:r>
      <w:r>
        <w:rPr>
          <w:b/>
          <w:i/>
          <w:sz w:val="22"/>
          <w:szCs w:val="22"/>
          <w:lang w:val="uk-UA"/>
        </w:rPr>
        <w:t>и</w:t>
      </w:r>
    </w:p>
    <w:p w:rsidR="004B252F" w:rsidRPr="007D1AE5" w:rsidRDefault="004B252F" w:rsidP="004B252F">
      <w:pPr>
        <w:pStyle w:val="aa"/>
        <w:ind w:right="-426" w:firstLine="567"/>
        <w:rPr>
          <w:b/>
          <w:i/>
          <w:sz w:val="22"/>
          <w:szCs w:val="22"/>
          <w:lang w:val="uk-UA"/>
        </w:rPr>
      </w:pPr>
      <w:r w:rsidRPr="007D1AE5">
        <w:rPr>
          <w:b/>
          <w:i/>
          <w:sz w:val="22"/>
          <w:szCs w:val="22"/>
          <w:lang w:val="uk-UA"/>
        </w:rPr>
        <w:t xml:space="preserve">Люботинського міського суду </w:t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>
        <w:rPr>
          <w:b/>
          <w:bCs/>
          <w:i/>
          <w:sz w:val="22"/>
          <w:szCs w:val="22"/>
          <w:lang w:val="uk-UA"/>
        </w:rPr>
        <w:t xml:space="preserve">О.О. Малихін </w:t>
      </w:r>
      <w:r w:rsidRPr="007D1AE5">
        <w:rPr>
          <w:b/>
          <w:bCs/>
          <w:i/>
          <w:sz w:val="22"/>
          <w:szCs w:val="22"/>
          <w:lang w:val="uk-UA"/>
        </w:rPr>
        <w:t xml:space="preserve"> </w:t>
      </w:r>
    </w:p>
    <w:p w:rsidR="004B252F" w:rsidRPr="007D1AE5" w:rsidRDefault="004B252F" w:rsidP="004B252F">
      <w:pPr>
        <w:pStyle w:val="aa"/>
        <w:ind w:right="-426" w:firstLine="567"/>
        <w:rPr>
          <w:b/>
          <w:bCs/>
          <w:i/>
          <w:sz w:val="22"/>
          <w:szCs w:val="22"/>
          <w:lang w:val="uk-UA"/>
        </w:rPr>
      </w:pPr>
      <w:r w:rsidRPr="007D1AE5">
        <w:rPr>
          <w:b/>
          <w:i/>
          <w:sz w:val="22"/>
          <w:szCs w:val="22"/>
          <w:lang w:val="uk-UA"/>
        </w:rPr>
        <w:t>Харківської області</w:t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</w:p>
    <w:p w:rsidR="006927D2" w:rsidRDefault="006927D2" w:rsidP="006927D2">
      <w:pPr>
        <w:pStyle w:val="aa"/>
        <w:ind w:right="-426" w:firstLine="567"/>
        <w:rPr>
          <w:b/>
          <w:bCs/>
          <w:sz w:val="22"/>
          <w:szCs w:val="22"/>
          <w:lang w:val="uk-UA"/>
        </w:rPr>
      </w:pPr>
    </w:p>
    <w:p w:rsidR="004B252F" w:rsidRPr="005122E7" w:rsidRDefault="004B252F" w:rsidP="006927D2">
      <w:pPr>
        <w:pStyle w:val="aa"/>
        <w:ind w:right="-426" w:firstLine="567"/>
        <w:rPr>
          <w:b/>
          <w:bCs/>
          <w:sz w:val="22"/>
          <w:szCs w:val="22"/>
          <w:lang w:val="uk-UA"/>
        </w:rPr>
      </w:pPr>
    </w:p>
    <w:p w:rsidR="006927D2" w:rsidRPr="007D1AE5" w:rsidRDefault="006927D2" w:rsidP="006927D2">
      <w:pPr>
        <w:pStyle w:val="aa"/>
        <w:ind w:right="-426" w:firstLine="567"/>
        <w:rPr>
          <w:bCs/>
          <w:i/>
          <w:sz w:val="20"/>
          <w:szCs w:val="22"/>
          <w:lang w:val="uk-UA"/>
        </w:rPr>
      </w:pPr>
      <w:r w:rsidRPr="007D1AE5">
        <w:rPr>
          <w:bCs/>
          <w:i/>
          <w:sz w:val="20"/>
          <w:szCs w:val="22"/>
          <w:lang w:val="uk-UA"/>
        </w:rPr>
        <w:t xml:space="preserve">Виконавець Сльота А.М. </w:t>
      </w:r>
    </w:p>
    <w:p w:rsidR="006927D2" w:rsidRPr="007D1AE5" w:rsidRDefault="006927D2" w:rsidP="006927D2">
      <w:pPr>
        <w:pStyle w:val="aa"/>
        <w:ind w:right="-426" w:firstLine="567"/>
        <w:rPr>
          <w:bCs/>
          <w:i/>
          <w:sz w:val="20"/>
          <w:szCs w:val="22"/>
          <w:lang w:val="uk-UA"/>
        </w:rPr>
      </w:pPr>
      <w:r w:rsidRPr="007D1AE5">
        <w:rPr>
          <w:bCs/>
          <w:i/>
          <w:sz w:val="20"/>
          <w:szCs w:val="22"/>
          <w:lang w:val="uk-UA"/>
        </w:rPr>
        <w:t>Контактний номер телефону 741-19-86</w:t>
      </w:r>
    </w:p>
    <w:p w:rsidR="006927D2" w:rsidRPr="005122E7" w:rsidRDefault="006927D2" w:rsidP="006927D2">
      <w:pPr>
        <w:pStyle w:val="aa"/>
        <w:ind w:right="-426" w:firstLine="567"/>
        <w:rPr>
          <w:bCs/>
          <w:sz w:val="20"/>
          <w:szCs w:val="22"/>
          <w:lang w:val="uk-UA"/>
        </w:rPr>
      </w:pPr>
    </w:p>
    <w:p w:rsidR="004F4AE4" w:rsidRDefault="004F4AE4" w:rsidP="00453BCF">
      <w:pPr>
        <w:pStyle w:val="aa"/>
        <w:ind w:right="-426" w:firstLine="567"/>
        <w:rPr>
          <w:bCs/>
          <w:sz w:val="20"/>
          <w:szCs w:val="22"/>
          <w:lang w:val="uk-UA"/>
        </w:rPr>
      </w:pPr>
    </w:p>
    <w:p w:rsidR="00EE1D0B" w:rsidRDefault="00EE1D0B" w:rsidP="00453BCF">
      <w:pPr>
        <w:pStyle w:val="aa"/>
        <w:ind w:right="-426" w:firstLine="567"/>
        <w:rPr>
          <w:bCs/>
          <w:sz w:val="20"/>
          <w:szCs w:val="22"/>
          <w:lang w:val="uk-UA"/>
        </w:rPr>
      </w:pPr>
    </w:p>
    <w:p w:rsidR="00EE1D0B" w:rsidRPr="005122E7" w:rsidRDefault="00EE1D0B" w:rsidP="00EE1D0B">
      <w:pPr>
        <w:pStyle w:val="a3"/>
        <w:ind w:left="4956" w:firstLine="708"/>
        <w:jc w:val="both"/>
        <w:rPr>
          <w:rFonts w:ascii="Times New Roman" w:hAnsi="Times New Roman" w:cs="Times New Roman"/>
          <w:b/>
          <w:szCs w:val="20"/>
          <w:lang w:val="uk-UA"/>
        </w:rPr>
      </w:pPr>
      <w:r w:rsidRPr="005122E7">
        <w:rPr>
          <w:rFonts w:ascii="Times New Roman" w:hAnsi="Times New Roman" w:cs="Times New Roman"/>
          <w:b/>
          <w:szCs w:val="20"/>
          <w:lang w:val="uk-UA"/>
        </w:rPr>
        <w:t xml:space="preserve">Начальнику територіального </w:t>
      </w:r>
    </w:p>
    <w:p w:rsidR="00EE1D0B" w:rsidRPr="005122E7" w:rsidRDefault="00EE1D0B" w:rsidP="00EE1D0B">
      <w:pPr>
        <w:pStyle w:val="a3"/>
        <w:ind w:firstLine="567"/>
        <w:jc w:val="both"/>
        <w:rPr>
          <w:rFonts w:ascii="Times New Roman" w:hAnsi="Times New Roman" w:cs="Times New Roman"/>
          <w:b/>
          <w:szCs w:val="20"/>
          <w:lang w:val="uk-UA"/>
        </w:rPr>
      </w:pP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  <w:t xml:space="preserve">управління Державної судової </w:t>
      </w:r>
    </w:p>
    <w:p w:rsidR="00EE1D0B" w:rsidRPr="005122E7" w:rsidRDefault="00EE1D0B" w:rsidP="00EE1D0B">
      <w:pPr>
        <w:pStyle w:val="a3"/>
        <w:ind w:right="-568" w:firstLine="567"/>
        <w:jc w:val="both"/>
        <w:rPr>
          <w:rFonts w:ascii="Times New Roman" w:hAnsi="Times New Roman" w:cs="Times New Roman"/>
          <w:b/>
          <w:szCs w:val="20"/>
          <w:lang w:val="uk-UA"/>
        </w:rPr>
      </w:pP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  <w:t xml:space="preserve">адміністрації України в </w:t>
      </w:r>
    </w:p>
    <w:p w:rsidR="00EE1D0B" w:rsidRPr="005122E7" w:rsidRDefault="00EE1D0B" w:rsidP="00EE1D0B">
      <w:pPr>
        <w:pStyle w:val="a3"/>
        <w:ind w:right="-568" w:firstLine="567"/>
        <w:jc w:val="both"/>
        <w:rPr>
          <w:rFonts w:ascii="Times New Roman" w:hAnsi="Times New Roman" w:cs="Times New Roman"/>
          <w:b/>
          <w:szCs w:val="20"/>
          <w:lang w:val="uk-UA"/>
        </w:rPr>
      </w:pP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  <w:t>Харківської області</w:t>
      </w:r>
    </w:p>
    <w:p w:rsidR="00EE1D0B" w:rsidRPr="005122E7" w:rsidRDefault="00EE1D0B" w:rsidP="00EE1D0B">
      <w:pPr>
        <w:pStyle w:val="a3"/>
        <w:ind w:firstLine="567"/>
        <w:jc w:val="both"/>
        <w:rPr>
          <w:rFonts w:ascii="Times New Roman" w:hAnsi="Times New Roman" w:cs="Times New Roman"/>
          <w:b/>
          <w:szCs w:val="20"/>
          <w:u w:val="single"/>
          <w:lang w:val="uk-UA"/>
        </w:rPr>
      </w:pP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u w:val="single"/>
          <w:lang w:val="uk-UA"/>
        </w:rPr>
        <w:t>Остапенку В.В.</w:t>
      </w:r>
      <w:r w:rsidRPr="005122E7">
        <w:rPr>
          <w:rFonts w:ascii="Times New Roman" w:hAnsi="Times New Roman" w:cs="Times New Roman"/>
          <w:b/>
          <w:szCs w:val="20"/>
          <w:u w:val="single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u w:val="single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u w:val="single"/>
          <w:lang w:val="uk-UA"/>
        </w:rPr>
        <w:tab/>
      </w:r>
    </w:p>
    <w:p w:rsidR="00EE1D0B" w:rsidRPr="005122E7" w:rsidRDefault="00EE1D0B" w:rsidP="00EE1D0B">
      <w:pPr>
        <w:pStyle w:val="a3"/>
        <w:ind w:firstLine="567"/>
        <w:jc w:val="both"/>
        <w:rPr>
          <w:rFonts w:ascii="Times New Roman" w:hAnsi="Times New Roman" w:cs="Times New Roman"/>
          <w:b/>
          <w:i/>
          <w:szCs w:val="20"/>
          <w:lang w:val="uk-UA"/>
        </w:rPr>
      </w:pP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i/>
          <w:szCs w:val="20"/>
          <w:lang w:val="uk-UA"/>
        </w:rPr>
        <w:t>майдан Героїв Небесної Сотні, буд. 36,</w:t>
      </w:r>
    </w:p>
    <w:p w:rsidR="00EE1D0B" w:rsidRPr="005122E7" w:rsidRDefault="00EE1D0B" w:rsidP="00EE1D0B">
      <w:pPr>
        <w:pStyle w:val="a3"/>
        <w:ind w:firstLine="567"/>
        <w:jc w:val="both"/>
        <w:rPr>
          <w:rFonts w:ascii="Times New Roman" w:hAnsi="Times New Roman" w:cs="Times New Roman"/>
          <w:b/>
          <w:i/>
          <w:szCs w:val="20"/>
          <w:lang w:val="uk-UA"/>
        </w:rPr>
      </w:pPr>
      <w:r w:rsidRPr="005122E7">
        <w:rPr>
          <w:rFonts w:ascii="Times New Roman" w:hAnsi="Times New Roman" w:cs="Times New Roman"/>
          <w:b/>
          <w:i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i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i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i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i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i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i/>
          <w:szCs w:val="20"/>
          <w:lang w:val="uk-UA"/>
        </w:rPr>
        <w:tab/>
      </w:r>
      <w:r w:rsidRPr="005122E7">
        <w:rPr>
          <w:rFonts w:ascii="Times New Roman" w:hAnsi="Times New Roman" w:cs="Times New Roman"/>
          <w:b/>
          <w:i/>
          <w:szCs w:val="20"/>
          <w:lang w:val="uk-UA"/>
        </w:rPr>
        <w:tab/>
        <w:t xml:space="preserve"> м. Харків, 61000</w:t>
      </w:r>
    </w:p>
    <w:p w:rsidR="00EE1D0B" w:rsidRPr="005122E7" w:rsidRDefault="005956AB" w:rsidP="00EE1D0B">
      <w:pPr>
        <w:pStyle w:val="aa"/>
        <w:ind w:right="157" w:firstLine="0"/>
        <w:rPr>
          <w:sz w:val="22"/>
          <w:szCs w:val="20"/>
          <w:lang w:val="uk-UA"/>
        </w:rPr>
      </w:pPr>
      <w:r>
        <w:rPr>
          <w:sz w:val="22"/>
          <w:szCs w:val="20"/>
          <w:lang w:val="uk-UA"/>
        </w:rPr>
        <w:t xml:space="preserve">05 </w:t>
      </w:r>
      <w:bookmarkStart w:id="0" w:name="_GoBack"/>
      <w:bookmarkEnd w:id="0"/>
      <w:r w:rsidR="00EE1D0B">
        <w:rPr>
          <w:sz w:val="22"/>
          <w:szCs w:val="20"/>
          <w:lang w:val="uk-UA"/>
        </w:rPr>
        <w:t xml:space="preserve">липня </w:t>
      </w:r>
      <w:r w:rsidR="004B252F">
        <w:rPr>
          <w:sz w:val="22"/>
          <w:szCs w:val="20"/>
          <w:lang w:val="uk-UA"/>
        </w:rPr>
        <w:t>2017  року  вих.№2</w:t>
      </w:r>
      <w:r w:rsidR="00EE1D0B" w:rsidRPr="005122E7">
        <w:rPr>
          <w:sz w:val="22"/>
          <w:szCs w:val="20"/>
          <w:lang w:val="uk-UA"/>
        </w:rPr>
        <w:t>/</w:t>
      </w:r>
      <w:r w:rsidR="004B252F">
        <w:rPr>
          <w:sz w:val="22"/>
          <w:szCs w:val="20"/>
          <w:lang w:val="uk-UA"/>
        </w:rPr>
        <w:t>2</w:t>
      </w:r>
      <w:r w:rsidR="00EE1D0B" w:rsidRPr="005122E7">
        <w:rPr>
          <w:sz w:val="22"/>
          <w:szCs w:val="20"/>
          <w:lang w:val="uk-UA"/>
        </w:rPr>
        <w:t>-04-10/</w:t>
      </w:r>
      <w:r w:rsidR="00E060D2">
        <w:rPr>
          <w:sz w:val="22"/>
          <w:szCs w:val="20"/>
          <w:lang w:val="uk-UA"/>
        </w:rPr>
        <w:t>14</w:t>
      </w:r>
      <w:r w:rsidR="00EE1D0B">
        <w:rPr>
          <w:sz w:val="22"/>
          <w:szCs w:val="20"/>
          <w:lang w:val="uk-UA"/>
        </w:rPr>
        <w:t>/2017</w:t>
      </w:r>
      <w:r w:rsidR="00EE1D0B" w:rsidRPr="005122E7">
        <w:rPr>
          <w:sz w:val="22"/>
          <w:szCs w:val="20"/>
          <w:lang w:val="uk-UA"/>
        </w:rPr>
        <w:tab/>
      </w:r>
    </w:p>
    <w:p w:rsidR="00EE1D0B" w:rsidRPr="005122E7" w:rsidRDefault="00EE1D0B" w:rsidP="00EE1D0B">
      <w:pPr>
        <w:pStyle w:val="aa"/>
        <w:tabs>
          <w:tab w:val="left" w:pos="5719"/>
        </w:tabs>
        <w:ind w:right="157"/>
        <w:rPr>
          <w:sz w:val="18"/>
          <w:szCs w:val="20"/>
          <w:lang w:val="uk-UA"/>
        </w:rPr>
      </w:pPr>
    </w:p>
    <w:p w:rsidR="00EE1D0B" w:rsidRPr="005122E7" w:rsidRDefault="00EE1D0B" w:rsidP="00EE1D0B">
      <w:pPr>
        <w:pStyle w:val="aa"/>
        <w:ind w:right="157"/>
        <w:rPr>
          <w:i/>
          <w:iCs/>
          <w:sz w:val="22"/>
          <w:szCs w:val="20"/>
          <w:lang w:val="uk-UA"/>
        </w:rPr>
      </w:pPr>
      <w:r w:rsidRPr="005122E7">
        <w:rPr>
          <w:sz w:val="22"/>
          <w:szCs w:val="20"/>
          <w:lang w:val="uk-UA"/>
        </w:rPr>
        <w:t xml:space="preserve">Люботинський міський суд Харківської області направляє контрольні талони та статистичні картки на осіб, стосовно яких розглянуто кримінальне провадження (кримінальну справу), в яких вироки (постанови, ухвали) набрали законної сили в </w:t>
      </w:r>
      <w:r w:rsidR="0049314F">
        <w:rPr>
          <w:sz w:val="22"/>
          <w:szCs w:val="20"/>
          <w:lang w:val="uk-UA"/>
        </w:rPr>
        <w:t xml:space="preserve">червні </w:t>
      </w:r>
      <w:r w:rsidRPr="005122E7">
        <w:rPr>
          <w:sz w:val="22"/>
          <w:szCs w:val="20"/>
          <w:lang w:val="uk-UA"/>
        </w:rPr>
        <w:t>201</w:t>
      </w:r>
      <w:r>
        <w:rPr>
          <w:sz w:val="22"/>
          <w:szCs w:val="20"/>
          <w:lang w:val="uk-UA"/>
        </w:rPr>
        <w:t>7</w:t>
      </w:r>
      <w:r w:rsidRPr="005122E7">
        <w:rPr>
          <w:sz w:val="22"/>
          <w:szCs w:val="20"/>
          <w:lang w:val="uk-UA"/>
        </w:rPr>
        <w:t xml:space="preserve"> року.</w:t>
      </w:r>
    </w:p>
    <w:p w:rsidR="00EE1D0B" w:rsidRPr="005122E7" w:rsidRDefault="00EE1D0B" w:rsidP="00EE1D0B">
      <w:pPr>
        <w:pStyle w:val="aa"/>
        <w:ind w:right="157"/>
        <w:rPr>
          <w:i/>
          <w:iCs/>
          <w:sz w:val="12"/>
          <w:szCs w:val="20"/>
          <w:lang w:val="uk-UA"/>
        </w:rPr>
      </w:pPr>
    </w:p>
    <w:p w:rsidR="00EE1D0B" w:rsidRPr="005122E7" w:rsidRDefault="00EE1D0B" w:rsidP="00EE1D0B">
      <w:pPr>
        <w:pStyle w:val="aa"/>
        <w:ind w:firstLine="0"/>
        <w:rPr>
          <w:sz w:val="8"/>
          <w:szCs w:val="8"/>
          <w:lang w:val="uk-UA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2"/>
        <w:gridCol w:w="852"/>
        <w:gridCol w:w="282"/>
        <w:gridCol w:w="2553"/>
        <w:gridCol w:w="425"/>
        <w:gridCol w:w="992"/>
        <w:gridCol w:w="851"/>
        <w:gridCol w:w="850"/>
        <w:gridCol w:w="993"/>
        <w:gridCol w:w="567"/>
        <w:gridCol w:w="567"/>
        <w:gridCol w:w="850"/>
      </w:tblGrid>
      <w:tr w:rsidR="00EE1D0B" w:rsidRPr="005122E7" w:rsidTr="004B252F">
        <w:trPr>
          <w:cantSplit/>
          <w:trHeight w:val="289"/>
        </w:trPr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8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Статистичні картки та контрольні талони стосовно</w:t>
            </w:r>
          </w:p>
        </w:tc>
      </w:tr>
      <w:tr w:rsidR="00EE1D0B" w:rsidRPr="005122E7" w:rsidTr="004B252F">
        <w:trPr>
          <w:cantSplit/>
          <w:trHeight w:val="294"/>
        </w:trPr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EE1D0B" w:rsidP="00FA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D0B" w:rsidRPr="005122E7" w:rsidRDefault="00EE1D0B" w:rsidP="00FA2E31">
            <w:pPr>
              <w:pStyle w:val="aa"/>
              <w:spacing w:line="192" w:lineRule="auto"/>
              <w:ind w:left="113" w:right="113" w:firstLine="0"/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z w:val="18"/>
                <w:szCs w:val="18"/>
                <w:lang w:val="uk-UA"/>
              </w:rPr>
              <w:t>засуджених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D0B" w:rsidRPr="005122E7" w:rsidRDefault="00EE1D0B" w:rsidP="00FA2E31">
            <w:pPr>
              <w:pStyle w:val="aa"/>
              <w:spacing w:line="192" w:lineRule="auto"/>
              <w:ind w:left="113" w:right="113" w:firstLine="0"/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z w:val="18"/>
                <w:szCs w:val="18"/>
                <w:lang w:val="uk-UA"/>
              </w:rPr>
              <w:t>виправданих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z w:val="18"/>
                <w:szCs w:val="18"/>
                <w:lang w:val="uk-UA"/>
              </w:rPr>
              <w:t>осіб, щодо яких справу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EE1D0B" w:rsidP="00FA2E31">
            <w:pPr>
              <w:pStyle w:val="aa"/>
              <w:spacing w:line="192" w:lineRule="auto"/>
              <w:ind w:left="-108" w:right="-108" w:firstLine="0"/>
              <w:jc w:val="center"/>
              <w:rPr>
                <w:i/>
                <w:iCs/>
                <w:spacing w:val="-4"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pacing w:val="-4"/>
                <w:sz w:val="18"/>
                <w:szCs w:val="18"/>
                <w:lang w:val="uk-UA"/>
              </w:rPr>
              <w:t>неосудних, до яких застосовано примусові заходи медичного характеру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left="113" w:right="113" w:firstLine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sz w:val="18"/>
                <w:szCs w:val="18"/>
                <w:lang w:val="uk-UA"/>
              </w:rPr>
              <w:t>Усіх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z w:val="18"/>
                <w:szCs w:val="18"/>
                <w:lang w:val="uk-UA"/>
              </w:rPr>
              <w:t>у т. ч. щодо осіб</w:t>
            </w:r>
          </w:p>
        </w:tc>
      </w:tr>
      <w:tr w:rsidR="00281775" w:rsidRPr="005122E7" w:rsidTr="004B252F">
        <w:trPr>
          <w:cantSplit/>
          <w:trHeight w:val="2258"/>
        </w:trPr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EE1D0B" w:rsidP="00FA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EE1D0B" w:rsidP="00FA2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EE1D0B" w:rsidP="00FA2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D0B" w:rsidRPr="005122E7" w:rsidRDefault="00EE1D0B" w:rsidP="00FA2E31">
            <w:pPr>
              <w:pStyle w:val="aa"/>
              <w:spacing w:line="192" w:lineRule="auto"/>
              <w:ind w:firstLine="0"/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z w:val="18"/>
                <w:szCs w:val="18"/>
                <w:lang w:val="uk-UA"/>
              </w:rPr>
              <w:t>закрито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D0B" w:rsidRPr="005122E7" w:rsidRDefault="00EE1D0B" w:rsidP="00FA2E31">
            <w:pPr>
              <w:pStyle w:val="aa"/>
              <w:spacing w:line="192" w:lineRule="auto"/>
              <w:ind w:firstLine="0"/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z w:val="18"/>
                <w:szCs w:val="18"/>
                <w:lang w:val="uk-UA"/>
              </w:rPr>
              <w:t>направлено прокурору в порядку ст.249</w:t>
            </w:r>
            <w:r w:rsidRPr="005122E7">
              <w:rPr>
                <w:i/>
                <w:iCs/>
                <w:sz w:val="18"/>
                <w:szCs w:val="18"/>
                <w:vertAlign w:val="superscript"/>
                <w:lang w:val="uk-UA"/>
              </w:rPr>
              <w:t>1</w:t>
            </w:r>
            <w:r w:rsidRPr="005122E7">
              <w:rPr>
                <w:i/>
                <w:iCs/>
                <w:sz w:val="18"/>
                <w:szCs w:val="18"/>
                <w:lang w:val="uk-UA"/>
              </w:rPr>
              <w:t xml:space="preserve"> КПК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D0B" w:rsidRPr="005122E7" w:rsidRDefault="00EE1D0B" w:rsidP="00FA2E31">
            <w:pPr>
              <w:pStyle w:val="aa"/>
              <w:spacing w:line="192" w:lineRule="auto"/>
              <w:ind w:firstLine="0"/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z w:val="18"/>
                <w:szCs w:val="18"/>
                <w:lang w:val="uk-UA"/>
              </w:rPr>
              <w:t>повернуто на додаткове розслідування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EE1D0B" w:rsidP="00FA2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EE1D0B" w:rsidP="00FA2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left="113" w:right="-108" w:firstLine="0"/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z w:val="18"/>
                <w:szCs w:val="18"/>
                <w:lang w:val="uk-UA"/>
              </w:rPr>
              <w:t>неповнолітніх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left="-108" w:right="-108" w:firstLine="0"/>
              <w:jc w:val="center"/>
              <w:rPr>
                <w:i/>
                <w:iCs/>
                <w:spacing w:val="-2"/>
                <w:sz w:val="18"/>
                <w:szCs w:val="18"/>
                <w:lang w:val="uk-UA"/>
              </w:rPr>
            </w:pPr>
            <w:r w:rsidRPr="005122E7">
              <w:rPr>
                <w:i/>
                <w:iCs/>
                <w:spacing w:val="-2"/>
                <w:sz w:val="18"/>
                <w:szCs w:val="18"/>
                <w:lang w:val="uk-UA"/>
              </w:rPr>
              <w:t>визнаних організованою групою, злочинною організацією</w:t>
            </w:r>
          </w:p>
        </w:tc>
      </w:tr>
      <w:tr w:rsidR="00281775" w:rsidRPr="005122E7" w:rsidTr="004B252F">
        <w:trPr>
          <w:cantSplit/>
          <w:trHeight w:val="77"/>
        </w:trPr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EE1D0B" w:rsidP="00FA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9</w:t>
            </w:r>
          </w:p>
        </w:tc>
      </w:tr>
      <w:tr w:rsidR="00281775" w:rsidRPr="005122E7" w:rsidTr="004B252F">
        <w:trPr>
          <w:cantSplit/>
          <w:trHeight w:val="49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right="-108" w:firstLine="0"/>
              <w:jc w:val="left"/>
              <w:rPr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 xml:space="preserve">Кількість </w:t>
            </w:r>
            <w:r w:rsidRPr="005122E7">
              <w:rPr>
                <w:b/>
                <w:bCs/>
                <w:i/>
                <w:iCs/>
                <w:spacing w:val="-6"/>
                <w:sz w:val="18"/>
                <w:szCs w:val="18"/>
                <w:lang w:val="uk-UA"/>
              </w:rPr>
              <w:t xml:space="preserve">направлених </w:t>
            </w: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за даний місяць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right="-108" w:firstLine="0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карток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F661C1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F661C1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81775" w:rsidRPr="005122E7" w:rsidTr="004B252F">
        <w:trPr>
          <w:cantSplit/>
          <w:trHeight w:val="41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EE1D0B" w:rsidP="00FA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right="-108" w:firstLine="0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талонів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81775" w:rsidRPr="00D246BC" w:rsidTr="004B252F">
        <w:trPr>
          <w:cantSplit/>
          <w:trHeight w:val="141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left="113" w:right="113" w:firstLine="0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Номери справ, зазначені в направлених за даний місяць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left="113" w:right="-108" w:firstLine="0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картках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0B" w:rsidRPr="007A1304" w:rsidRDefault="00EE1D0B" w:rsidP="00FA2E31">
            <w:pPr>
              <w:pStyle w:val="aa"/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  <w:r w:rsidRPr="007A1304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0B" w:rsidRPr="007A1304" w:rsidRDefault="0049314F" w:rsidP="00FA2E31">
            <w:pPr>
              <w:pStyle w:val="aa"/>
              <w:spacing w:line="276" w:lineRule="auto"/>
              <w:ind w:left="-108" w:right="-108" w:firstLine="0"/>
              <w:rPr>
                <w:sz w:val="18"/>
                <w:szCs w:val="18"/>
                <w:lang w:val="uk-UA"/>
              </w:rPr>
            </w:pPr>
            <w:r w:rsidRPr="007A1304">
              <w:rPr>
                <w:sz w:val="18"/>
                <w:szCs w:val="18"/>
                <w:lang w:val="uk-UA"/>
              </w:rPr>
              <w:t xml:space="preserve">630/219/17 Скрипка С.В. </w:t>
            </w:r>
          </w:p>
          <w:p w:rsidR="0049314F" w:rsidRPr="007A1304" w:rsidRDefault="0049314F" w:rsidP="00FA2E31">
            <w:pPr>
              <w:pStyle w:val="aa"/>
              <w:spacing w:line="276" w:lineRule="auto"/>
              <w:ind w:left="-108" w:right="-108" w:firstLine="0"/>
              <w:rPr>
                <w:sz w:val="18"/>
                <w:szCs w:val="18"/>
                <w:lang w:val="uk-UA"/>
              </w:rPr>
            </w:pPr>
            <w:r w:rsidRPr="007A1304">
              <w:rPr>
                <w:sz w:val="18"/>
                <w:szCs w:val="18"/>
                <w:lang w:val="uk-UA"/>
              </w:rPr>
              <w:t xml:space="preserve">630/222/17 </w:t>
            </w:r>
            <w:proofErr w:type="spellStart"/>
            <w:r w:rsidRPr="007A1304">
              <w:rPr>
                <w:sz w:val="18"/>
                <w:szCs w:val="18"/>
                <w:lang w:val="uk-UA"/>
              </w:rPr>
              <w:t>Лупінос</w:t>
            </w:r>
            <w:proofErr w:type="spellEnd"/>
            <w:r w:rsidRPr="007A1304">
              <w:rPr>
                <w:sz w:val="18"/>
                <w:szCs w:val="18"/>
                <w:lang w:val="uk-UA"/>
              </w:rPr>
              <w:t xml:space="preserve"> В.О.</w:t>
            </w:r>
          </w:p>
          <w:p w:rsidR="0049314F" w:rsidRPr="007A1304" w:rsidRDefault="0049314F" w:rsidP="00FA2E31">
            <w:pPr>
              <w:pStyle w:val="aa"/>
              <w:spacing w:line="276" w:lineRule="auto"/>
              <w:ind w:left="-108" w:right="-108" w:firstLine="0"/>
              <w:rPr>
                <w:sz w:val="18"/>
                <w:szCs w:val="18"/>
                <w:lang w:val="uk-UA"/>
              </w:rPr>
            </w:pPr>
            <w:r w:rsidRPr="007A1304">
              <w:rPr>
                <w:sz w:val="18"/>
                <w:szCs w:val="18"/>
                <w:lang w:val="uk-UA"/>
              </w:rPr>
              <w:t xml:space="preserve">630/732/15-к </w:t>
            </w:r>
            <w:proofErr w:type="spellStart"/>
            <w:r w:rsidRPr="007A1304">
              <w:rPr>
                <w:sz w:val="18"/>
                <w:szCs w:val="18"/>
                <w:lang w:val="uk-UA"/>
              </w:rPr>
              <w:t>Закутін</w:t>
            </w:r>
            <w:proofErr w:type="spellEnd"/>
            <w:r w:rsidRPr="007A1304">
              <w:rPr>
                <w:sz w:val="18"/>
                <w:szCs w:val="18"/>
                <w:lang w:val="uk-UA"/>
              </w:rPr>
              <w:t xml:space="preserve"> С.В. </w:t>
            </w:r>
          </w:p>
          <w:p w:rsidR="0049314F" w:rsidRPr="007A1304" w:rsidRDefault="0049314F" w:rsidP="00FA2E31">
            <w:pPr>
              <w:pStyle w:val="aa"/>
              <w:spacing w:line="276" w:lineRule="auto"/>
              <w:ind w:left="-108" w:right="-108" w:firstLine="0"/>
              <w:rPr>
                <w:sz w:val="18"/>
                <w:szCs w:val="18"/>
                <w:lang w:val="uk-UA"/>
              </w:rPr>
            </w:pPr>
            <w:r w:rsidRPr="007A1304">
              <w:rPr>
                <w:sz w:val="18"/>
                <w:szCs w:val="18"/>
                <w:lang w:val="uk-UA"/>
              </w:rPr>
              <w:t xml:space="preserve">630/218/17 </w:t>
            </w:r>
            <w:proofErr w:type="spellStart"/>
            <w:r w:rsidRPr="007A1304">
              <w:rPr>
                <w:sz w:val="18"/>
                <w:szCs w:val="18"/>
                <w:lang w:val="uk-UA"/>
              </w:rPr>
              <w:t>Самсонов</w:t>
            </w:r>
            <w:proofErr w:type="spellEnd"/>
            <w:r w:rsidRPr="007A1304">
              <w:rPr>
                <w:sz w:val="18"/>
                <w:szCs w:val="18"/>
                <w:lang w:val="uk-UA"/>
              </w:rPr>
              <w:t xml:space="preserve"> С.О.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0B" w:rsidRPr="005122E7" w:rsidRDefault="00EE1D0B" w:rsidP="00FA2E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0B" w:rsidRPr="005122E7" w:rsidRDefault="00EE1D0B" w:rsidP="00FA2E31">
            <w:pPr>
              <w:pStyle w:val="a3"/>
              <w:spacing w:line="276" w:lineRule="auto"/>
              <w:ind w:left="-108" w:right="-108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0B" w:rsidRPr="005122E7" w:rsidRDefault="00EE1D0B" w:rsidP="00FA2E31">
            <w:pPr>
              <w:pStyle w:val="aa"/>
              <w:spacing w:line="276" w:lineRule="auto"/>
              <w:ind w:left="-108" w:right="-108"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0B" w:rsidRPr="005122E7" w:rsidRDefault="00EE1D0B" w:rsidP="00FA2E31">
            <w:pPr>
              <w:pStyle w:val="aa"/>
              <w:spacing w:line="276" w:lineRule="auto"/>
              <w:ind w:left="-108" w:right="-108"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0B" w:rsidRPr="005122E7" w:rsidRDefault="00EE1D0B" w:rsidP="00FA2E31">
            <w:pPr>
              <w:pStyle w:val="aa"/>
              <w:spacing w:line="276" w:lineRule="auto"/>
              <w:ind w:left="-108" w:right="-108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81775" w:rsidRPr="005122E7" w:rsidTr="004B252F">
        <w:trPr>
          <w:cantSplit/>
          <w:trHeight w:val="61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EE1D0B" w:rsidP="00FA2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left="113" w:right="-108" w:firstLine="0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талонах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0B" w:rsidRPr="005122E7" w:rsidRDefault="00EE1D0B" w:rsidP="00FA2E31">
            <w:pPr>
              <w:pStyle w:val="aa"/>
              <w:spacing w:line="276" w:lineRule="auto"/>
              <w:ind w:left="-107" w:right="-110" w:firstLine="0"/>
              <w:jc w:val="left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81775" w:rsidRPr="005122E7" w:rsidTr="004B252F">
        <w:trPr>
          <w:cantSplit/>
          <w:trHeight w:val="42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right="-108" w:firstLine="0"/>
              <w:jc w:val="left"/>
              <w:rPr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Усього з початку року надіслано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right="-108" w:firstLine="0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карток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841E79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3C35BF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896BAD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3C35BF" w:rsidP="00F661C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81775" w:rsidRPr="005122E7" w:rsidTr="004B252F">
        <w:trPr>
          <w:cantSplit/>
          <w:trHeight w:val="38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EE1D0B" w:rsidP="00FA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right="-108" w:firstLine="0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5122E7">
              <w:rPr>
                <w:b/>
                <w:bCs/>
                <w:i/>
                <w:iCs/>
                <w:sz w:val="18"/>
                <w:szCs w:val="18"/>
                <w:lang w:val="uk-UA"/>
              </w:rPr>
              <w:t>талонів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  <w:r w:rsidRPr="005122E7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281775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281775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0B" w:rsidRPr="005122E7" w:rsidRDefault="00EE1D0B" w:rsidP="00FA2E31">
            <w:pPr>
              <w:pStyle w:val="aa"/>
              <w:spacing w:line="276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EE1D0B" w:rsidRPr="005122E7" w:rsidRDefault="00EE1D0B" w:rsidP="00EE1D0B">
      <w:pPr>
        <w:pStyle w:val="aa"/>
        <w:ind w:firstLine="0"/>
        <w:rPr>
          <w:sz w:val="9"/>
          <w:szCs w:val="9"/>
          <w:lang w:val="uk-UA"/>
        </w:rPr>
      </w:pPr>
    </w:p>
    <w:p w:rsidR="00EE1D0B" w:rsidRPr="005122E7" w:rsidRDefault="00EE1D0B" w:rsidP="00EE1D0B">
      <w:pPr>
        <w:pStyle w:val="aa"/>
        <w:ind w:firstLine="0"/>
        <w:rPr>
          <w:sz w:val="9"/>
          <w:szCs w:val="9"/>
          <w:lang w:val="uk-UA"/>
        </w:rPr>
      </w:pPr>
    </w:p>
    <w:p w:rsidR="00EE1D0B" w:rsidRPr="005122E7" w:rsidRDefault="00EE1D0B" w:rsidP="00EE1D0B">
      <w:pPr>
        <w:pStyle w:val="aa"/>
        <w:ind w:firstLine="0"/>
        <w:rPr>
          <w:sz w:val="22"/>
          <w:szCs w:val="22"/>
          <w:lang w:val="uk-UA"/>
        </w:rPr>
      </w:pPr>
    </w:p>
    <w:p w:rsidR="00EE1D0B" w:rsidRPr="005122E7" w:rsidRDefault="00EE1D0B" w:rsidP="00EE1D0B">
      <w:pPr>
        <w:pStyle w:val="aa"/>
        <w:ind w:firstLine="0"/>
        <w:rPr>
          <w:sz w:val="22"/>
          <w:szCs w:val="22"/>
          <w:lang w:val="uk-UA"/>
        </w:rPr>
      </w:pPr>
      <w:r w:rsidRPr="005122E7">
        <w:rPr>
          <w:sz w:val="22"/>
          <w:szCs w:val="22"/>
          <w:lang w:val="uk-UA"/>
        </w:rPr>
        <w:t>Одночасно повідомляються номери справ, що в даному місяці:</w:t>
      </w:r>
    </w:p>
    <w:p w:rsidR="00EE1D0B" w:rsidRPr="00D246BC" w:rsidRDefault="00EE1D0B" w:rsidP="00EE1D0B">
      <w:pPr>
        <w:pStyle w:val="aa"/>
        <w:ind w:right="425" w:firstLine="0"/>
        <w:rPr>
          <w:sz w:val="22"/>
          <w:szCs w:val="22"/>
          <w:u w:val="single"/>
          <w:lang w:val="uk-UA"/>
        </w:rPr>
      </w:pPr>
      <w:r w:rsidRPr="005122E7">
        <w:rPr>
          <w:sz w:val="22"/>
          <w:szCs w:val="22"/>
          <w:lang w:val="uk-UA"/>
        </w:rPr>
        <w:t xml:space="preserve"> - </w:t>
      </w:r>
      <w:r w:rsidRPr="005122E7">
        <w:rPr>
          <w:b/>
          <w:bCs/>
          <w:i/>
          <w:iCs/>
          <w:sz w:val="22"/>
          <w:szCs w:val="22"/>
          <w:lang w:val="uk-UA"/>
        </w:rPr>
        <w:t>направлені за підсудністю</w:t>
      </w:r>
      <w:r>
        <w:rPr>
          <w:bCs/>
          <w:iCs/>
          <w:sz w:val="22"/>
          <w:szCs w:val="22"/>
          <w:u w:val="single"/>
          <w:lang w:val="uk-UA"/>
        </w:rPr>
        <w:tab/>
      </w:r>
      <w:r>
        <w:rPr>
          <w:bCs/>
          <w:iCs/>
          <w:sz w:val="22"/>
          <w:szCs w:val="22"/>
          <w:u w:val="single"/>
          <w:lang w:val="uk-UA"/>
        </w:rPr>
        <w:tab/>
      </w:r>
      <w:r>
        <w:rPr>
          <w:bCs/>
          <w:iCs/>
          <w:sz w:val="22"/>
          <w:szCs w:val="22"/>
          <w:u w:val="single"/>
          <w:lang w:val="uk-UA"/>
        </w:rPr>
        <w:tab/>
      </w:r>
      <w:r>
        <w:rPr>
          <w:bCs/>
          <w:iCs/>
          <w:sz w:val="22"/>
          <w:szCs w:val="22"/>
          <w:u w:val="single"/>
          <w:lang w:val="uk-UA"/>
        </w:rPr>
        <w:tab/>
      </w:r>
      <w:r>
        <w:rPr>
          <w:bCs/>
          <w:iCs/>
          <w:sz w:val="22"/>
          <w:szCs w:val="22"/>
          <w:u w:val="single"/>
          <w:lang w:val="uk-UA"/>
        </w:rPr>
        <w:tab/>
      </w:r>
      <w:r>
        <w:rPr>
          <w:bCs/>
          <w:iCs/>
          <w:sz w:val="22"/>
          <w:szCs w:val="22"/>
          <w:u w:val="single"/>
          <w:lang w:val="uk-UA"/>
        </w:rPr>
        <w:tab/>
      </w:r>
      <w:r>
        <w:rPr>
          <w:bCs/>
          <w:iCs/>
          <w:sz w:val="22"/>
          <w:szCs w:val="22"/>
          <w:u w:val="single"/>
          <w:lang w:val="uk-UA"/>
        </w:rPr>
        <w:tab/>
      </w:r>
      <w:r>
        <w:rPr>
          <w:bCs/>
          <w:iCs/>
          <w:sz w:val="22"/>
          <w:szCs w:val="22"/>
          <w:u w:val="single"/>
          <w:lang w:val="uk-UA"/>
        </w:rPr>
        <w:tab/>
      </w:r>
      <w:r>
        <w:rPr>
          <w:bCs/>
          <w:iCs/>
          <w:sz w:val="22"/>
          <w:szCs w:val="22"/>
          <w:u w:val="single"/>
          <w:lang w:val="uk-UA"/>
        </w:rPr>
        <w:tab/>
      </w:r>
      <w:r>
        <w:rPr>
          <w:bCs/>
          <w:iCs/>
          <w:sz w:val="22"/>
          <w:szCs w:val="22"/>
          <w:u w:val="single"/>
          <w:lang w:val="uk-UA"/>
        </w:rPr>
        <w:tab/>
      </w:r>
    </w:p>
    <w:p w:rsidR="00EE1D0B" w:rsidRPr="005122E7" w:rsidRDefault="00EE1D0B" w:rsidP="00EE1D0B">
      <w:pPr>
        <w:pStyle w:val="aa"/>
        <w:ind w:right="141" w:firstLine="0"/>
        <w:rPr>
          <w:sz w:val="22"/>
          <w:szCs w:val="22"/>
          <w:u w:val="single"/>
          <w:lang w:val="uk-UA"/>
        </w:rPr>
      </w:pPr>
      <w:r w:rsidRPr="005122E7">
        <w:rPr>
          <w:sz w:val="22"/>
          <w:szCs w:val="22"/>
          <w:lang w:val="uk-UA"/>
        </w:rPr>
        <w:t xml:space="preserve"> - </w:t>
      </w:r>
      <w:r w:rsidRPr="005122E7">
        <w:rPr>
          <w:b/>
          <w:bCs/>
          <w:i/>
          <w:iCs/>
          <w:sz w:val="22"/>
          <w:szCs w:val="22"/>
          <w:lang w:val="uk-UA"/>
        </w:rPr>
        <w:t xml:space="preserve">відкликані прокурором у порядку ст. 232 КПК України </w:t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</w:p>
    <w:p w:rsidR="00EE1D0B" w:rsidRPr="005122E7" w:rsidRDefault="00EE1D0B" w:rsidP="00EE1D0B">
      <w:pPr>
        <w:pStyle w:val="aa"/>
        <w:ind w:right="141" w:firstLine="0"/>
        <w:rPr>
          <w:sz w:val="22"/>
          <w:szCs w:val="22"/>
          <w:lang w:val="uk-UA"/>
        </w:rPr>
      </w:pPr>
      <w:r w:rsidRPr="005122E7">
        <w:rPr>
          <w:sz w:val="22"/>
          <w:szCs w:val="22"/>
          <w:lang w:val="uk-UA"/>
        </w:rPr>
        <w:t xml:space="preserve"> -</w:t>
      </w:r>
      <w:r w:rsidRPr="005122E7">
        <w:rPr>
          <w:b/>
          <w:i/>
          <w:sz w:val="22"/>
          <w:szCs w:val="22"/>
          <w:lang w:val="uk-UA"/>
        </w:rPr>
        <w:t xml:space="preserve"> надіслані прокурору за належністю </w:t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</w:p>
    <w:p w:rsidR="00EE1D0B" w:rsidRPr="005122E7" w:rsidRDefault="00EE1D0B" w:rsidP="00EE1D0B">
      <w:pPr>
        <w:pStyle w:val="aa"/>
        <w:ind w:right="141" w:firstLine="0"/>
        <w:rPr>
          <w:sz w:val="22"/>
          <w:szCs w:val="22"/>
          <w:lang w:val="uk-UA"/>
        </w:rPr>
      </w:pPr>
      <w:r w:rsidRPr="005122E7">
        <w:rPr>
          <w:b/>
          <w:bCs/>
          <w:i/>
          <w:iCs/>
          <w:sz w:val="22"/>
          <w:szCs w:val="22"/>
          <w:lang w:val="uk-UA"/>
        </w:rPr>
        <w:t>- відмовлено в порушенні кримінальної справи</w:t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</w:p>
    <w:p w:rsidR="00EE1D0B" w:rsidRPr="005122E7" w:rsidRDefault="00EE1D0B" w:rsidP="00EE1D0B">
      <w:pPr>
        <w:pStyle w:val="aa"/>
        <w:ind w:right="141" w:firstLine="0"/>
        <w:rPr>
          <w:sz w:val="22"/>
          <w:szCs w:val="22"/>
          <w:lang w:val="uk-UA"/>
        </w:rPr>
      </w:pPr>
      <w:r w:rsidRPr="005122E7">
        <w:rPr>
          <w:sz w:val="22"/>
          <w:szCs w:val="22"/>
          <w:lang w:val="uk-UA"/>
        </w:rPr>
        <w:t xml:space="preserve"> - </w:t>
      </w:r>
      <w:r w:rsidRPr="005122E7">
        <w:rPr>
          <w:b/>
          <w:i/>
          <w:sz w:val="22"/>
          <w:szCs w:val="22"/>
          <w:lang w:val="uk-UA"/>
        </w:rPr>
        <w:t>направлено прокурору для об’єднання</w:t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  <w:r w:rsidRPr="005122E7">
        <w:rPr>
          <w:sz w:val="22"/>
          <w:szCs w:val="22"/>
          <w:u w:val="single"/>
          <w:lang w:val="uk-UA"/>
        </w:rPr>
        <w:tab/>
      </w:r>
    </w:p>
    <w:p w:rsidR="00EE1D0B" w:rsidRPr="005122E7" w:rsidRDefault="00EE1D0B" w:rsidP="00EE1D0B">
      <w:pPr>
        <w:pStyle w:val="aa"/>
        <w:ind w:right="141" w:firstLine="0"/>
        <w:rPr>
          <w:b/>
          <w:i/>
          <w:sz w:val="22"/>
          <w:szCs w:val="22"/>
          <w:lang w:val="uk-UA"/>
        </w:rPr>
      </w:pPr>
      <w:r w:rsidRPr="005122E7">
        <w:rPr>
          <w:b/>
          <w:i/>
          <w:sz w:val="22"/>
          <w:szCs w:val="22"/>
          <w:lang w:val="uk-UA"/>
        </w:rPr>
        <w:t xml:space="preserve"> - клопотання про звільнення від кримінальної відповідальності </w:t>
      </w:r>
      <w:r w:rsidRPr="007710C9">
        <w:rPr>
          <w:i/>
          <w:sz w:val="22"/>
          <w:szCs w:val="22"/>
          <w:u w:val="single"/>
          <w:lang w:val="uk-UA"/>
        </w:rPr>
        <w:tab/>
      </w:r>
      <w:r w:rsidRPr="007710C9">
        <w:rPr>
          <w:i/>
          <w:sz w:val="22"/>
          <w:szCs w:val="22"/>
          <w:u w:val="single"/>
          <w:lang w:val="uk-UA"/>
        </w:rPr>
        <w:tab/>
      </w:r>
      <w:r w:rsidRPr="007710C9">
        <w:rPr>
          <w:i/>
          <w:sz w:val="22"/>
          <w:szCs w:val="22"/>
          <w:u w:val="single"/>
          <w:lang w:val="uk-UA"/>
        </w:rPr>
        <w:tab/>
      </w:r>
      <w:r w:rsidRPr="007710C9">
        <w:rPr>
          <w:i/>
          <w:sz w:val="22"/>
          <w:szCs w:val="22"/>
          <w:u w:val="single"/>
          <w:lang w:val="uk-UA"/>
        </w:rPr>
        <w:tab/>
      </w:r>
      <w:r w:rsidRPr="007710C9">
        <w:rPr>
          <w:i/>
          <w:sz w:val="22"/>
          <w:szCs w:val="22"/>
          <w:u w:val="single"/>
          <w:lang w:val="uk-UA"/>
        </w:rPr>
        <w:tab/>
      </w:r>
    </w:p>
    <w:p w:rsidR="00EE1D0B" w:rsidRPr="005122E7" w:rsidRDefault="00EE1D0B" w:rsidP="00EE1D0B">
      <w:pPr>
        <w:pStyle w:val="aa"/>
        <w:ind w:right="-426" w:firstLine="0"/>
        <w:rPr>
          <w:sz w:val="22"/>
          <w:szCs w:val="22"/>
          <w:lang w:val="uk-UA"/>
        </w:rPr>
      </w:pPr>
    </w:p>
    <w:p w:rsidR="00EE1D0B" w:rsidRPr="005122E7" w:rsidRDefault="00EE1D0B" w:rsidP="00EE1D0B">
      <w:pPr>
        <w:pStyle w:val="aa"/>
        <w:ind w:right="-426" w:firstLine="0"/>
        <w:rPr>
          <w:sz w:val="22"/>
          <w:szCs w:val="22"/>
          <w:lang w:val="uk-UA"/>
        </w:rPr>
      </w:pPr>
    </w:p>
    <w:p w:rsidR="004B252F" w:rsidRPr="007D1AE5" w:rsidRDefault="004B252F" w:rsidP="004B252F">
      <w:pPr>
        <w:pStyle w:val="aa"/>
        <w:ind w:right="-426" w:firstLine="567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В.О. </w:t>
      </w:r>
      <w:r w:rsidRPr="007D1AE5">
        <w:rPr>
          <w:b/>
          <w:i/>
          <w:sz w:val="22"/>
          <w:szCs w:val="22"/>
          <w:lang w:val="uk-UA"/>
        </w:rPr>
        <w:t>Голов</w:t>
      </w:r>
      <w:r>
        <w:rPr>
          <w:b/>
          <w:i/>
          <w:sz w:val="22"/>
          <w:szCs w:val="22"/>
          <w:lang w:val="uk-UA"/>
        </w:rPr>
        <w:t>и</w:t>
      </w:r>
    </w:p>
    <w:p w:rsidR="004B252F" w:rsidRPr="007D1AE5" w:rsidRDefault="004B252F" w:rsidP="004B252F">
      <w:pPr>
        <w:pStyle w:val="aa"/>
        <w:ind w:right="-426" w:firstLine="567"/>
        <w:rPr>
          <w:b/>
          <w:i/>
          <w:sz w:val="22"/>
          <w:szCs w:val="22"/>
          <w:lang w:val="uk-UA"/>
        </w:rPr>
      </w:pPr>
      <w:r w:rsidRPr="007D1AE5">
        <w:rPr>
          <w:b/>
          <w:i/>
          <w:sz w:val="22"/>
          <w:szCs w:val="22"/>
          <w:lang w:val="uk-UA"/>
        </w:rPr>
        <w:t xml:space="preserve">Люботинського міського суду </w:t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 xml:space="preserve">    </w:t>
      </w:r>
      <w:r>
        <w:rPr>
          <w:b/>
          <w:bCs/>
          <w:i/>
          <w:sz w:val="22"/>
          <w:szCs w:val="22"/>
          <w:lang w:val="uk-UA"/>
        </w:rPr>
        <w:t xml:space="preserve">О.О. Малихін </w:t>
      </w:r>
      <w:r w:rsidRPr="007D1AE5">
        <w:rPr>
          <w:b/>
          <w:bCs/>
          <w:i/>
          <w:sz w:val="22"/>
          <w:szCs w:val="22"/>
          <w:lang w:val="uk-UA"/>
        </w:rPr>
        <w:t xml:space="preserve"> </w:t>
      </w:r>
    </w:p>
    <w:p w:rsidR="004B252F" w:rsidRPr="007D1AE5" w:rsidRDefault="004B252F" w:rsidP="004B252F">
      <w:pPr>
        <w:pStyle w:val="aa"/>
        <w:ind w:right="-426" w:firstLine="567"/>
        <w:rPr>
          <w:b/>
          <w:bCs/>
          <w:i/>
          <w:sz w:val="22"/>
          <w:szCs w:val="22"/>
          <w:lang w:val="uk-UA"/>
        </w:rPr>
      </w:pPr>
      <w:r w:rsidRPr="007D1AE5">
        <w:rPr>
          <w:b/>
          <w:i/>
          <w:sz w:val="22"/>
          <w:szCs w:val="22"/>
          <w:lang w:val="uk-UA"/>
        </w:rPr>
        <w:t>Харківської області</w:t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  <w:r w:rsidRPr="007D1AE5">
        <w:rPr>
          <w:b/>
          <w:i/>
          <w:sz w:val="22"/>
          <w:szCs w:val="22"/>
          <w:lang w:val="uk-UA"/>
        </w:rPr>
        <w:tab/>
      </w:r>
    </w:p>
    <w:p w:rsidR="00EE1D0B" w:rsidRDefault="00EE1D0B" w:rsidP="00EE1D0B">
      <w:pPr>
        <w:pStyle w:val="aa"/>
        <w:ind w:right="-426" w:firstLine="567"/>
        <w:rPr>
          <w:b/>
          <w:bCs/>
          <w:sz w:val="22"/>
          <w:szCs w:val="22"/>
          <w:lang w:val="uk-UA"/>
        </w:rPr>
      </w:pPr>
    </w:p>
    <w:p w:rsidR="004B252F" w:rsidRPr="005122E7" w:rsidRDefault="004B252F" w:rsidP="00EE1D0B">
      <w:pPr>
        <w:pStyle w:val="aa"/>
        <w:ind w:right="-426" w:firstLine="567"/>
        <w:rPr>
          <w:b/>
          <w:bCs/>
          <w:sz w:val="22"/>
          <w:szCs w:val="22"/>
          <w:lang w:val="uk-UA"/>
        </w:rPr>
      </w:pPr>
    </w:p>
    <w:p w:rsidR="00EE1D0B" w:rsidRPr="007D1AE5" w:rsidRDefault="00EE1D0B" w:rsidP="00EE1D0B">
      <w:pPr>
        <w:pStyle w:val="aa"/>
        <w:ind w:right="-426" w:firstLine="567"/>
        <w:rPr>
          <w:bCs/>
          <w:i/>
          <w:sz w:val="20"/>
          <w:szCs w:val="22"/>
          <w:lang w:val="uk-UA"/>
        </w:rPr>
      </w:pPr>
      <w:r w:rsidRPr="007D1AE5">
        <w:rPr>
          <w:bCs/>
          <w:i/>
          <w:sz w:val="20"/>
          <w:szCs w:val="22"/>
          <w:lang w:val="uk-UA"/>
        </w:rPr>
        <w:t xml:space="preserve">Виконавець Сльота А.М. </w:t>
      </w:r>
    </w:p>
    <w:p w:rsidR="00EE1D0B" w:rsidRPr="007D1AE5" w:rsidRDefault="00EE1D0B" w:rsidP="00EE1D0B">
      <w:pPr>
        <w:pStyle w:val="aa"/>
        <w:ind w:right="-426" w:firstLine="567"/>
        <w:rPr>
          <w:bCs/>
          <w:i/>
          <w:sz w:val="20"/>
          <w:szCs w:val="22"/>
          <w:lang w:val="uk-UA"/>
        </w:rPr>
      </w:pPr>
      <w:r w:rsidRPr="007D1AE5">
        <w:rPr>
          <w:bCs/>
          <w:i/>
          <w:sz w:val="20"/>
          <w:szCs w:val="22"/>
          <w:lang w:val="uk-UA"/>
        </w:rPr>
        <w:t>Контактний номер телефону 741-19-86</w:t>
      </w:r>
    </w:p>
    <w:p w:rsidR="00EE1D0B" w:rsidRPr="005122E7" w:rsidRDefault="00EE1D0B" w:rsidP="00453BCF">
      <w:pPr>
        <w:pStyle w:val="aa"/>
        <w:ind w:right="-426" w:firstLine="567"/>
        <w:rPr>
          <w:bCs/>
          <w:sz w:val="20"/>
          <w:szCs w:val="22"/>
          <w:lang w:val="uk-UA"/>
        </w:rPr>
      </w:pPr>
    </w:p>
    <w:sectPr w:rsidR="00EE1D0B" w:rsidRPr="005122E7" w:rsidSect="00CD2A40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F91DD2"/>
    <w:rsid w:val="000456FA"/>
    <w:rsid w:val="000501FC"/>
    <w:rsid w:val="00053FAF"/>
    <w:rsid w:val="00061FD1"/>
    <w:rsid w:val="00062943"/>
    <w:rsid w:val="00071518"/>
    <w:rsid w:val="00081C90"/>
    <w:rsid w:val="00083ADF"/>
    <w:rsid w:val="000B0A8A"/>
    <w:rsid w:val="000B5C75"/>
    <w:rsid w:val="000D5682"/>
    <w:rsid w:val="000D7115"/>
    <w:rsid w:val="000F330E"/>
    <w:rsid w:val="00100FDA"/>
    <w:rsid w:val="00107AB3"/>
    <w:rsid w:val="001259EB"/>
    <w:rsid w:val="0015513F"/>
    <w:rsid w:val="0015681C"/>
    <w:rsid w:val="00156EB1"/>
    <w:rsid w:val="00157544"/>
    <w:rsid w:val="00174A91"/>
    <w:rsid w:val="00181364"/>
    <w:rsid w:val="001818CF"/>
    <w:rsid w:val="001A5D12"/>
    <w:rsid w:val="001B19D8"/>
    <w:rsid w:val="001B2D10"/>
    <w:rsid w:val="001B65BD"/>
    <w:rsid w:val="001F2F62"/>
    <w:rsid w:val="0020569B"/>
    <w:rsid w:val="00246598"/>
    <w:rsid w:val="002532DD"/>
    <w:rsid w:val="00253B04"/>
    <w:rsid w:val="002558B8"/>
    <w:rsid w:val="00261824"/>
    <w:rsid w:val="00281775"/>
    <w:rsid w:val="002830B3"/>
    <w:rsid w:val="002A54DA"/>
    <w:rsid w:val="002B40BC"/>
    <w:rsid w:val="002D2777"/>
    <w:rsid w:val="00311D1C"/>
    <w:rsid w:val="00326108"/>
    <w:rsid w:val="00327A03"/>
    <w:rsid w:val="00335D67"/>
    <w:rsid w:val="003627EA"/>
    <w:rsid w:val="00367A29"/>
    <w:rsid w:val="00372500"/>
    <w:rsid w:val="00387104"/>
    <w:rsid w:val="00396569"/>
    <w:rsid w:val="003A5657"/>
    <w:rsid w:val="003C35BF"/>
    <w:rsid w:val="003D338A"/>
    <w:rsid w:val="003D639B"/>
    <w:rsid w:val="003D6B1A"/>
    <w:rsid w:val="003D7D24"/>
    <w:rsid w:val="003F17AC"/>
    <w:rsid w:val="0041710C"/>
    <w:rsid w:val="0042321C"/>
    <w:rsid w:val="00453BCF"/>
    <w:rsid w:val="004646DF"/>
    <w:rsid w:val="004807E8"/>
    <w:rsid w:val="00480B2E"/>
    <w:rsid w:val="0049314F"/>
    <w:rsid w:val="004A00B3"/>
    <w:rsid w:val="004A1791"/>
    <w:rsid w:val="004B252F"/>
    <w:rsid w:val="004C7C33"/>
    <w:rsid w:val="004E07AF"/>
    <w:rsid w:val="004F2932"/>
    <w:rsid w:val="004F4AE4"/>
    <w:rsid w:val="005047F3"/>
    <w:rsid w:val="00506CB3"/>
    <w:rsid w:val="005122E7"/>
    <w:rsid w:val="005359F4"/>
    <w:rsid w:val="0054440C"/>
    <w:rsid w:val="0056365B"/>
    <w:rsid w:val="00571DBE"/>
    <w:rsid w:val="00582A1E"/>
    <w:rsid w:val="00594D9A"/>
    <w:rsid w:val="005956AB"/>
    <w:rsid w:val="005B7070"/>
    <w:rsid w:val="005C1BC3"/>
    <w:rsid w:val="005C50ED"/>
    <w:rsid w:val="005C67D0"/>
    <w:rsid w:val="005C683B"/>
    <w:rsid w:val="005D2A9A"/>
    <w:rsid w:val="005E35E2"/>
    <w:rsid w:val="006115F0"/>
    <w:rsid w:val="006226D5"/>
    <w:rsid w:val="0064131B"/>
    <w:rsid w:val="0066484D"/>
    <w:rsid w:val="00667406"/>
    <w:rsid w:val="006927D2"/>
    <w:rsid w:val="006B05FC"/>
    <w:rsid w:val="006C4B98"/>
    <w:rsid w:val="006E4116"/>
    <w:rsid w:val="00703172"/>
    <w:rsid w:val="00716AC5"/>
    <w:rsid w:val="00721677"/>
    <w:rsid w:val="00721A44"/>
    <w:rsid w:val="00724659"/>
    <w:rsid w:val="00733010"/>
    <w:rsid w:val="00741C62"/>
    <w:rsid w:val="00761B4F"/>
    <w:rsid w:val="007643BC"/>
    <w:rsid w:val="007710C9"/>
    <w:rsid w:val="00771268"/>
    <w:rsid w:val="007A1304"/>
    <w:rsid w:val="007A4968"/>
    <w:rsid w:val="007D1AE5"/>
    <w:rsid w:val="007D1BBC"/>
    <w:rsid w:val="007D435A"/>
    <w:rsid w:val="007D7AA2"/>
    <w:rsid w:val="007E7E37"/>
    <w:rsid w:val="007F1F4A"/>
    <w:rsid w:val="007F4F29"/>
    <w:rsid w:val="007F7ACD"/>
    <w:rsid w:val="00805966"/>
    <w:rsid w:val="00841E79"/>
    <w:rsid w:val="00867BE3"/>
    <w:rsid w:val="00896BAD"/>
    <w:rsid w:val="008A1C3A"/>
    <w:rsid w:val="008B5EC9"/>
    <w:rsid w:val="008C4D82"/>
    <w:rsid w:val="008D1B6F"/>
    <w:rsid w:val="008D7868"/>
    <w:rsid w:val="008F7840"/>
    <w:rsid w:val="00903B9B"/>
    <w:rsid w:val="009272A1"/>
    <w:rsid w:val="00932683"/>
    <w:rsid w:val="0095295F"/>
    <w:rsid w:val="009659A7"/>
    <w:rsid w:val="0097141A"/>
    <w:rsid w:val="00971825"/>
    <w:rsid w:val="00973C7F"/>
    <w:rsid w:val="00976973"/>
    <w:rsid w:val="00976EB1"/>
    <w:rsid w:val="00991FC6"/>
    <w:rsid w:val="009B3901"/>
    <w:rsid w:val="009F18D0"/>
    <w:rsid w:val="00A15DDA"/>
    <w:rsid w:val="00A67E85"/>
    <w:rsid w:val="00A7296F"/>
    <w:rsid w:val="00A8523A"/>
    <w:rsid w:val="00A95EBC"/>
    <w:rsid w:val="00A96924"/>
    <w:rsid w:val="00A96A29"/>
    <w:rsid w:val="00AB4CAF"/>
    <w:rsid w:val="00AB772E"/>
    <w:rsid w:val="00AC5BE3"/>
    <w:rsid w:val="00AD0A7F"/>
    <w:rsid w:val="00AE5D48"/>
    <w:rsid w:val="00B4073E"/>
    <w:rsid w:val="00B8000F"/>
    <w:rsid w:val="00BA0678"/>
    <w:rsid w:val="00BA0C44"/>
    <w:rsid w:val="00BB1070"/>
    <w:rsid w:val="00BB2620"/>
    <w:rsid w:val="00BE3A49"/>
    <w:rsid w:val="00BE6FE0"/>
    <w:rsid w:val="00BF52B4"/>
    <w:rsid w:val="00C113C2"/>
    <w:rsid w:val="00C446FF"/>
    <w:rsid w:val="00C738C0"/>
    <w:rsid w:val="00C86F07"/>
    <w:rsid w:val="00CA0D18"/>
    <w:rsid w:val="00CA320C"/>
    <w:rsid w:val="00CD2A40"/>
    <w:rsid w:val="00CD6240"/>
    <w:rsid w:val="00CE6365"/>
    <w:rsid w:val="00CF32E5"/>
    <w:rsid w:val="00CF67DB"/>
    <w:rsid w:val="00D034D1"/>
    <w:rsid w:val="00D05F7E"/>
    <w:rsid w:val="00D246BC"/>
    <w:rsid w:val="00D36EC3"/>
    <w:rsid w:val="00D43CD7"/>
    <w:rsid w:val="00D50DE9"/>
    <w:rsid w:val="00D92CAA"/>
    <w:rsid w:val="00D92CAE"/>
    <w:rsid w:val="00D94F34"/>
    <w:rsid w:val="00D96908"/>
    <w:rsid w:val="00DB2D65"/>
    <w:rsid w:val="00DC71CC"/>
    <w:rsid w:val="00DD52F7"/>
    <w:rsid w:val="00DE0671"/>
    <w:rsid w:val="00E00AB7"/>
    <w:rsid w:val="00E02350"/>
    <w:rsid w:val="00E053ED"/>
    <w:rsid w:val="00E060D2"/>
    <w:rsid w:val="00E26666"/>
    <w:rsid w:val="00E36559"/>
    <w:rsid w:val="00E57FB5"/>
    <w:rsid w:val="00EA4835"/>
    <w:rsid w:val="00EC1094"/>
    <w:rsid w:val="00EC5BDA"/>
    <w:rsid w:val="00EE1D0B"/>
    <w:rsid w:val="00EF0F45"/>
    <w:rsid w:val="00F07395"/>
    <w:rsid w:val="00F34C64"/>
    <w:rsid w:val="00F6133E"/>
    <w:rsid w:val="00F61BE5"/>
    <w:rsid w:val="00F661C1"/>
    <w:rsid w:val="00F8502A"/>
    <w:rsid w:val="00F91DD2"/>
    <w:rsid w:val="00FA2E31"/>
    <w:rsid w:val="00FB3801"/>
    <w:rsid w:val="00FB4735"/>
    <w:rsid w:val="00FC356A"/>
    <w:rsid w:val="00FE5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1DD2"/>
    <w:pPr>
      <w:spacing w:after="0" w:line="240" w:lineRule="auto"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F91DD2"/>
  </w:style>
  <w:style w:type="paragraph" w:styleId="a6">
    <w:name w:val="header"/>
    <w:basedOn w:val="a"/>
    <w:link w:val="a5"/>
    <w:uiPriority w:val="99"/>
    <w:semiHidden/>
    <w:unhideWhenUsed/>
    <w:rsid w:val="00F91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F91DD2"/>
  </w:style>
  <w:style w:type="paragraph" w:styleId="a8">
    <w:name w:val="footer"/>
    <w:basedOn w:val="a"/>
    <w:link w:val="a7"/>
    <w:uiPriority w:val="99"/>
    <w:semiHidden/>
    <w:unhideWhenUsed/>
    <w:rsid w:val="00F91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Основной текст с отступом Знак"/>
    <w:basedOn w:val="a0"/>
    <w:link w:val="aa"/>
    <w:rsid w:val="00F91DD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a">
    <w:name w:val="Body Text Indent"/>
    <w:basedOn w:val="a"/>
    <w:link w:val="a9"/>
    <w:unhideWhenUsed/>
    <w:rsid w:val="00F91DD2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F91DD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F9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952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43E24-96D9-4C0A-80A5-F87400B2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Slyota</cp:lastModifiedBy>
  <cp:revision>33</cp:revision>
  <cp:lastPrinted>2017-07-05T09:10:00Z</cp:lastPrinted>
  <dcterms:created xsi:type="dcterms:W3CDTF">2017-06-29T07:36:00Z</dcterms:created>
  <dcterms:modified xsi:type="dcterms:W3CDTF">2017-07-05T09:10:00Z</dcterms:modified>
</cp:coreProperties>
</file>