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0" w:rsidRDefault="00C07060" w:rsidP="005C6B1B">
      <w:pPr>
        <w:spacing w:before="100" w:beforeAutospacing="1" w:after="100" w:afterAutospacing="1" w:line="240" w:lineRule="auto"/>
        <w:ind w:right="24"/>
        <w:contextualSpacing/>
        <w:rPr>
          <w:rFonts w:ascii="Times New Roman" w:eastAsia="Times New Roman" w:hAnsi="Times New Roman" w:cs="Times New Roman"/>
          <w:b/>
          <w:sz w:val="28"/>
          <w:szCs w:val="28"/>
          <w:lang w:val="uk-UA" w:eastAsia="ru-RU"/>
        </w:rPr>
      </w:pPr>
    </w:p>
    <w:p w:rsidR="00B41623" w:rsidRPr="009E712C" w:rsidRDefault="00B41623" w:rsidP="00D86759">
      <w:pPr>
        <w:spacing w:before="100" w:beforeAutospacing="1" w:after="100" w:afterAutospacing="1"/>
        <w:ind w:right="24"/>
        <w:contextualSpacing/>
        <w:jc w:val="center"/>
        <w:rPr>
          <w:rFonts w:ascii="Times New Roman" w:eastAsia="Times New Roman" w:hAnsi="Times New Roman" w:cs="Times New Roman"/>
          <w:b/>
          <w:sz w:val="28"/>
          <w:szCs w:val="28"/>
          <w:lang w:val="uk-UA" w:eastAsia="ru-RU"/>
        </w:rPr>
      </w:pPr>
      <w:r w:rsidRPr="009E712C">
        <w:rPr>
          <w:rFonts w:ascii="Times New Roman" w:eastAsia="Times New Roman" w:hAnsi="Times New Roman" w:cs="Times New Roman"/>
          <w:b/>
          <w:sz w:val="28"/>
          <w:szCs w:val="28"/>
          <w:lang w:val="uk-UA" w:eastAsia="ru-RU"/>
        </w:rPr>
        <w:t>АНАЛIЗ</w:t>
      </w:r>
    </w:p>
    <w:p w:rsidR="00B41623" w:rsidRDefault="00B41623" w:rsidP="00D86759">
      <w:pPr>
        <w:spacing w:before="100" w:beforeAutospacing="1" w:after="100" w:afterAutospacing="1"/>
        <w:ind w:right="198"/>
        <w:contextualSpacing/>
        <w:jc w:val="center"/>
        <w:rPr>
          <w:rFonts w:ascii="Times New Roman" w:eastAsia="Times New Roman" w:hAnsi="Times New Roman" w:cs="Times New Roman"/>
          <w:b/>
          <w:sz w:val="28"/>
          <w:szCs w:val="28"/>
          <w:lang w:val="uk-UA" w:eastAsia="ru-RU"/>
        </w:rPr>
      </w:pPr>
      <w:r w:rsidRPr="009E712C">
        <w:rPr>
          <w:rFonts w:ascii="Times New Roman" w:hAnsi="Times New Roman"/>
          <w:b/>
          <w:sz w:val="28"/>
          <w:szCs w:val="28"/>
          <w:lang w:val="uk-UA"/>
        </w:rPr>
        <w:t>розгляду звернень громадян</w:t>
      </w:r>
      <w:r w:rsidR="00466166" w:rsidRPr="009E712C">
        <w:rPr>
          <w:rFonts w:ascii="Times New Roman" w:hAnsi="Times New Roman"/>
          <w:b/>
          <w:sz w:val="28"/>
          <w:szCs w:val="28"/>
          <w:lang w:val="uk-UA"/>
        </w:rPr>
        <w:t xml:space="preserve"> </w:t>
      </w:r>
      <w:r w:rsidR="009B15D2" w:rsidRPr="009E712C">
        <w:rPr>
          <w:rFonts w:ascii="Times New Roman" w:eastAsia="Times New Roman" w:hAnsi="Times New Roman" w:cs="Times New Roman"/>
          <w:b/>
          <w:sz w:val="28"/>
          <w:szCs w:val="28"/>
          <w:lang w:val="uk-UA" w:eastAsia="ru-RU"/>
        </w:rPr>
        <w:t xml:space="preserve">за </w:t>
      </w:r>
      <w:r w:rsidR="00B861E0">
        <w:rPr>
          <w:rFonts w:ascii="Times New Roman" w:eastAsia="Times New Roman" w:hAnsi="Times New Roman" w:cs="Times New Roman"/>
          <w:b/>
          <w:sz w:val="28"/>
          <w:szCs w:val="28"/>
          <w:lang w:val="uk-UA" w:eastAsia="ru-RU"/>
        </w:rPr>
        <w:t>2021</w:t>
      </w:r>
      <w:r w:rsidR="009B15D2" w:rsidRPr="009E712C">
        <w:rPr>
          <w:rFonts w:ascii="Times New Roman" w:eastAsia="Times New Roman" w:hAnsi="Times New Roman" w:cs="Times New Roman"/>
          <w:b/>
          <w:sz w:val="28"/>
          <w:szCs w:val="28"/>
          <w:lang w:val="uk-UA" w:eastAsia="ru-RU"/>
        </w:rPr>
        <w:t xml:space="preserve"> р</w:t>
      </w:r>
      <w:r w:rsidR="007C5D11" w:rsidRPr="009E712C">
        <w:rPr>
          <w:rFonts w:ascii="Times New Roman" w:eastAsia="Times New Roman" w:hAnsi="Times New Roman" w:cs="Times New Roman"/>
          <w:b/>
          <w:sz w:val="28"/>
          <w:szCs w:val="28"/>
          <w:lang w:val="uk-UA" w:eastAsia="ru-RU"/>
        </w:rPr>
        <w:t>оку</w:t>
      </w:r>
      <w:r w:rsidR="00466166" w:rsidRPr="009E712C">
        <w:rPr>
          <w:rFonts w:ascii="Times New Roman" w:eastAsia="Times New Roman" w:hAnsi="Times New Roman" w:cs="Times New Roman"/>
          <w:b/>
          <w:sz w:val="28"/>
          <w:szCs w:val="28"/>
          <w:lang w:val="uk-UA" w:eastAsia="ru-RU"/>
        </w:rPr>
        <w:t xml:space="preserve"> </w:t>
      </w:r>
      <w:r w:rsidRPr="009E712C">
        <w:rPr>
          <w:rFonts w:ascii="Times New Roman" w:eastAsia="Times New Roman" w:hAnsi="Times New Roman" w:cs="Times New Roman"/>
          <w:b/>
          <w:sz w:val="28"/>
          <w:szCs w:val="28"/>
          <w:lang w:val="uk-UA" w:eastAsia="ru-RU"/>
        </w:rPr>
        <w:t>в Люботинському міському суді Харківської області.</w:t>
      </w:r>
    </w:p>
    <w:p w:rsidR="00C07060" w:rsidRPr="009E712C" w:rsidRDefault="00C07060" w:rsidP="00D86759">
      <w:pPr>
        <w:spacing w:before="100" w:beforeAutospacing="1" w:after="100" w:afterAutospacing="1"/>
        <w:ind w:right="198"/>
        <w:contextualSpacing/>
        <w:jc w:val="center"/>
        <w:rPr>
          <w:rFonts w:ascii="Times New Roman" w:eastAsia="Times New Roman" w:hAnsi="Times New Roman" w:cs="Times New Roman"/>
          <w:b/>
          <w:sz w:val="28"/>
          <w:szCs w:val="28"/>
          <w:lang w:val="uk-UA" w:eastAsia="ru-RU"/>
        </w:rPr>
      </w:pPr>
    </w:p>
    <w:p w:rsidR="00B41623" w:rsidRPr="007C5D11" w:rsidRDefault="00B41623"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7C5D11" w:rsidRDefault="00B41623"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Робота зі зверненнями громадян в суді ведеться на підставі ст. 40 Конституції України, Закону України «Про звернення громадян» від </w:t>
      </w:r>
      <w:r w:rsidRPr="00346539">
        <w:rPr>
          <w:rFonts w:ascii="Times New Roman" w:eastAsia="Times New Roman" w:hAnsi="Times New Roman" w:cs="Times New Roman"/>
          <w:sz w:val="28"/>
          <w:szCs w:val="28"/>
          <w:lang w:val="uk-UA"/>
        </w:rPr>
        <w:t>02.10.1996 року (редакції від 06.11.2012 № 5477-</w:t>
      </w:r>
      <w:r w:rsidRPr="00346539">
        <w:rPr>
          <w:rFonts w:ascii="Times New Roman" w:eastAsia="Times New Roman" w:hAnsi="Times New Roman" w:cs="Times New Roman"/>
          <w:sz w:val="28"/>
          <w:szCs w:val="28"/>
          <w:lang w:val="en-US"/>
        </w:rPr>
        <w:t>VI</w:t>
      </w:r>
      <w:r w:rsidRPr="00346539">
        <w:rPr>
          <w:rFonts w:ascii="Times New Roman" w:eastAsia="Times New Roman" w:hAnsi="Times New Roman" w:cs="Times New Roman"/>
          <w:sz w:val="28"/>
          <w:szCs w:val="28"/>
          <w:lang w:val="uk-UA"/>
        </w:rPr>
        <w:t>).</w:t>
      </w:r>
      <w:r w:rsidRPr="009E712C">
        <w:rPr>
          <w:rFonts w:ascii="Times New Roman" w:eastAsia="Times New Roman" w:hAnsi="Times New Roman" w:cs="Times New Roman"/>
          <w:color w:val="FF0000"/>
          <w:sz w:val="28"/>
          <w:szCs w:val="28"/>
          <w:lang w:val="uk-UA"/>
        </w:rPr>
        <w:t> </w:t>
      </w:r>
      <w:r w:rsidRPr="007C5D11">
        <w:rPr>
          <w:rFonts w:ascii="Times New Roman" w:eastAsia="Times New Roman" w:hAnsi="Times New Roman" w:cs="Times New Roman"/>
          <w:sz w:val="28"/>
          <w:szCs w:val="28"/>
          <w:lang w:val="uk-UA"/>
        </w:rPr>
        <w:t xml:space="preserve">При надходженні до суду реєструються в день їх надходження спочатку в журналі вхідної кореспонденції, а потім передаються </w:t>
      </w:r>
      <w:r w:rsidR="0026709A">
        <w:rPr>
          <w:rFonts w:ascii="Times New Roman" w:eastAsia="Times New Roman" w:hAnsi="Times New Roman" w:cs="Times New Roman"/>
          <w:sz w:val="28"/>
          <w:szCs w:val="28"/>
          <w:lang w:val="uk-UA"/>
        </w:rPr>
        <w:t>керівнику ап</w:t>
      </w:r>
      <w:r w:rsidR="00510976" w:rsidRPr="007C5D11">
        <w:rPr>
          <w:rFonts w:ascii="Times New Roman" w:eastAsia="Times New Roman" w:hAnsi="Times New Roman" w:cs="Times New Roman"/>
          <w:sz w:val="28"/>
          <w:szCs w:val="28"/>
          <w:lang w:val="uk-UA"/>
        </w:rPr>
        <w:t>арату</w:t>
      </w:r>
      <w:r w:rsidRPr="007C5D11">
        <w:rPr>
          <w:rFonts w:ascii="Times New Roman" w:eastAsia="Times New Roman" w:hAnsi="Times New Roman" w:cs="Times New Roman"/>
          <w:sz w:val="28"/>
          <w:szCs w:val="28"/>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9"/>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eastAsia="ru-RU"/>
        </w:rPr>
        <w:t xml:space="preserve">Керівник апарату Люботинського міського суду Харківської області  Калиненко М.Є. </w:t>
      </w:r>
      <w:r w:rsidRPr="007C5D11">
        <w:rPr>
          <w:rFonts w:ascii="Times New Roman" w:eastAsia="Times New Roman" w:hAnsi="Times New Roman" w:cs="Times New Roman"/>
          <w:sz w:val="28"/>
          <w:szCs w:val="28"/>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7C5D11"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C07060" w:rsidRDefault="007C5D11"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7C5D11">
        <w:rPr>
          <w:rFonts w:ascii="Times New Roman" w:eastAsia="Times New Roman" w:hAnsi="Times New Roman" w:cs="Times New Roman"/>
          <w:sz w:val="28"/>
          <w:szCs w:val="28"/>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7C5D11">
        <w:rPr>
          <w:rFonts w:ascii="Times New Roman" w:eastAsia="Times New Roman" w:hAnsi="Times New Roman" w:cs="Times New Roman"/>
          <w:sz w:val="28"/>
          <w:szCs w:val="28"/>
          <w:lang w:val="uk-UA"/>
        </w:rPr>
        <w:t>офіційному веб-сайті</w:t>
      </w:r>
      <w:r w:rsidRPr="007C5D11">
        <w:rPr>
          <w:rFonts w:ascii="Times New Roman" w:eastAsia="Times New Roman" w:hAnsi="Times New Roman" w:cs="Times New Roman"/>
          <w:sz w:val="28"/>
          <w:szCs w:val="28"/>
          <w:lang w:val="uk-UA" w:eastAsia="ru-RU"/>
        </w:rPr>
        <w:t>. Результати даної роботи обговорюються на оперативних нарадах.</w:t>
      </w:r>
    </w:p>
    <w:p w:rsidR="0026709A" w:rsidRPr="00C07060" w:rsidRDefault="0026709A" w:rsidP="00D86759">
      <w:pPr>
        <w:spacing w:before="100" w:beforeAutospacing="1" w:after="100" w:afterAutospacing="1"/>
        <w:ind w:firstLine="708"/>
        <w:contextualSpacing/>
        <w:jc w:val="both"/>
        <w:rPr>
          <w:rFonts w:ascii="Times New Roman" w:eastAsia="Times New Roman" w:hAnsi="Times New Roman" w:cs="Times New Roman"/>
          <w:sz w:val="28"/>
          <w:szCs w:val="28"/>
          <w:lang w:val="uk-UA" w:eastAsia="ru-RU"/>
        </w:rPr>
      </w:pPr>
      <w:r w:rsidRPr="00EB3A30">
        <w:rPr>
          <w:rFonts w:ascii="Times New Roman" w:eastAsia="Times New Roman" w:hAnsi="Times New Roman" w:cs="Times New Roman"/>
          <w:color w:val="000000" w:themeColor="text1"/>
          <w:sz w:val="28"/>
          <w:szCs w:val="28"/>
          <w:lang w:val="uk-UA"/>
        </w:rPr>
        <w:lastRenderedPageBreak/>
        <w:t xml:space="preserve">Протягом </w:t>
      </w:r>
      <w:r w:rsidR="00B861E0">
        <w:rPr>
          <w:rFonts w:ascii="Times New Roman" w:eastAsia="Times New Roman" w:hAnsi="Times New Roman" w:cs="Times New Roman"/>
          <w:color w:val="000000" w:themeColor="text1"/>
          <w:sz w:val="28"/>
          <w:szCs w:val="28"/>
          <w:lang w:val="uk-UA"/>
        </w:rPr>
        <w:t>2021</w:t>
      </w:r>
      <w:r w:rsidR="006033D9">
        <w:rPr>
          <w:rFonts w:ascii="Times New Roman" w:eastAsia="Times New Roman" w:hAnsi="Times New Roman" w:cs="Times New Roman"/>
          <w:color w:val="000000" w:themeColor="text1"/>
          <w:sz w:val="28"/>
          <w:szCs w:val="28"/>
          <w:lang w:val="uk-UA"/>
        </w:rPr>
        <w:t xml:space="preserve"> </w:t>
      </w:r>
      <w:r w:rsidRPr="00EB3A30">
        <w:rPr>
          <w:rFonts w:ascii="Times New Roman" w:eastAsia="Times New Roman" w:hAnsi="Times New Roman" w:cs="Times New Roman"/>
          <w:color w:val="000000" w:themeColor="text1"/>
          <w:sz w:val="28"/>
          <w:szCs w:val="28"/>
          <w:lang w:val="uk-UA"/>
        </w:rPr>
        <w:t xml:space="preserve">року до Люботинського міського суду Харківської області  надійшло </w:t>
      </w:r>
      <w:r w:rsidR="00E0041D">
        <w:rPr>
          <w:rFonts w:ascii="Times New Roman" w:eastAsia="Times New Roman" w:hAnsi="Times New Roman" w:cs="Times New Roman"/>
          <w:color w:val="000000" w:themeColor="text1"/>
          <w:sz w:val="28"/>
          <w:szCs w:val="28"/>
          <w:lang w:val="uk-UA"/>
        </w:rPr>
        <w:t>7</w:t>
      </w:r>
      <w:r>
        <w:rPr>
          <w:rFonts w:ascii="Times New Roman" w:eastAsia="Times New Roman" w:hAnsi="Times New Roman" w:cs="Times New Roman"/>
          <w:color w:val="000000" w:themeColor="text1"/>
          <w:sz w:val="28"/>
          <w:szCs w:val="28"/>
          <w:lang w:val="uk-UA"/>
        </w:rPr>
        <w:t xml:space="preserve"> </w:t>
      </w:r>
      <w:r w:rsidRPr="00EB3A30">
        <w:rPr>
          <w:rFonts w:ascii="Times New Roman" w:eastAsia="Times New Roman" w:hAnsi="Times New Roman" w:cs="Times New Roman"/>
          <w:color w:val="000000" w:themeColor="text1"/>
          <w:sz w:val="28"/>
          <w:szCs w:val="28"/>
          <w:lang w:val="uk-UA"/>
        </w:rPr>
        <w:t>(</w:t>
      </w:r>
      <w:r w:rsidR="00E0041D">
        <w:rPr>
          <w:rFonts w:ascii="Times New Roman" w:eastAsia="Times New Roman" w:hAnsi="Times New Roman" w:cs="Times New Roman"/>
          <w:color w:val="000000" w:themeColor="text1"/>
          <w:sz w:val="28"/>
          <w:szCs w:val="28"/>
          <w:lang w:val="uk-UA"/>
        </w:rPr>
        <w:t xml:space="preserve">сім) </w:t>
      </w:r>
      <w:proofErr w:type="spellStart"/>
      <w:r w:rsidR="00E0041D">
        <w:rPr>
          <w:rFonts w:ascii="Times New Roman" w:eastAsia="Times New Roman" w:hAnsi="Times New Roman" w:cs="Times New Roman"/>
          <w:color w:val="000000" w:themeColor="text1"/>
          <w:sz w:val="28"/>
          <w:szCs w:val="28"/>
          <w:lang w:val="uk-UA"/>
        </w:rPr>
        <w:t>зверненнь</w:t>
      </w:r>
      <w:proofErr w:type="spellEnd"/>
      <w:r w:rsidR="00E5351E">
        <w:rPr>
          <w:rFonts w:ascii="Times New Roman" w:eastAsia="Times New Roman" w:hAnsi="Times New Roman" w:cs="Times New Roman"/>
          <w:color w:val="000000" w:themeColor="text1"/>
          <w:sz w:val="28"/>
          <w:szCs w:val="28"/>
          <w:lang w:val="uk-UA"/>
        </w:rPr>
        <w:t xml:space="preserve"> громадян</w:t>
      </w:r>
      <w:r w:rsidRPr="00EB3A30">
        <w:rPr>
          <w:rFonts w:ascii="Times New Roman" w:eastAsia="Times New Roman" w:hAnsi="Times New Roman" w:cs="Times New Roman"/>
          <w:color w:val="000000" w:themeColor="text1"/>
          <w:sz w:val="28"/>
          <w:szCs w:val="28"/>
          <w:lang w:val="uk-UA"/>
        </w:rPr>
        <w:t xml:space="preserve">: </w:t>
      </w:r>
    </w:p>
    <w:p w:rsidR="00E5351E" w:rsidRDefault="0026709A"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щодо</w:t>
      </w:r>
      <w:r w:rsidR="00BD090E" w:rsidRPr="00E5351E">
        <w:rPr>
          <w:rFonts w:ascii="Times New Roman" w:eastAsia="Times New Roman" w:hAnsi="Times New Roman" w:cs="Times New Roman"/>
          <w:color w:val="000000" w:themeColor="text1"/>
          <w:sz w:val="28"/>
          <w:szCs w:val="28"/>
          <w:lang w:val="uk-UA"/>
        </w:rPr>
        <w:t xml:space="preserve"> </w:t>
      </w:r>
      <w:r w:rsidR="00B861E0" w:rsidRPr="00E5351E">
        <w:rPr>
          <w:rFonts w:ascii="Times New Roman" w:eastAsia="Times New Roman" w:hAnsi="Times New Roman" w:cs="Times New Roman"/>
          <w:color w:val="000000" w:themeColor="text1"/>
          <w:sz w:val="28"/>
          <w:szCs w:val="28"/>
          <w:lang w:val="uk-UA"/>
        </w:rPr>
        <w:t xml:space="preserve">надання пропозиції здійснити проведення заходів для працівників суду, суддів (тренінгів, нарад, </w:t>
      </w:r>
      <w:proofErr w:type="spellStart"/>
      <w:r w:rsidR="00B861E0" w:rsidRPr="00E5351E">
        <w:rPr>
          <w:rFonts w:ascii="Times New Roman" w:eastAsia="Times New Roman" w:hAnsi="Times New Roman" w:cs="Times New Roman"/>
          <w:color w:val="000000" w:themeColor="text1"/>
          <w:sz w:val="28"/>
          <w:szCs w:val="28"/>
          <w:lang w:val="uk-UA"/>
        </w:rPr>
        <w:t>воркшопів</w:t>
      </w:r>
      <w:proofErr w:type="spellEnd"/>
      <w:r w:rsidR="00B861E0" w:rsidRPr="00E5351E">
        <w:rPr>
          <w:rFonts w:ascii="Times New Roman" w:eastAsia="Times New Roman" w:hAnsi="Times New Roman" w:cs="Times New Roman"/>
          <w:color w:val="000000" w:themeColor="text1"/>
          <w:sz w:val="28"/>
          <w:szCs w:val="28"/>
          <w:lang w:val="uk-UA"/>
        </w:rPr>
        <w:t xml:space="preserve"> тощо) з питань мистецтва юридичного тлумачення. </w:t>
      </w:r>
      <w:r w:rsidRPr="00E5351E">
        <w:rPr>
          <w:rFonts w:ascii="Times New Roman" w:eastAsia="Times New Roman" w:hAnsi="Times New Roman" w:cs="Times New Roman"/>
          <w:color w:val="000000" w:themeColor="text1"/>
          <w:sz w:val="28"/>
          <w:szCs w:val="28"/>
          <w:lang w:val="uk-UA"/>
        </w:rPr>
        <w:t xml:space="preserve">Звернення  надійшло  </w:t>
      </w:r>
      <w:r w:rsidR="00B861E0" w:rsidRPr="00E5351E">
        <w:rPr>
          <w:rFonts w:ascii="Times New Roman" w:eastAsia="Times New Roman" w:hAnsi="Times New Roman" w:cs="Times New Roman"/>
          <w:color w:val="000000" w:themeColor="text1"/>
          <w:sz w:val="28"/>
          <w:szCs w:val="28"/>
          <w:lang w:val="uk-UA"/>
        </w:rPr>
        <w:t>11.01.2021</w:t>
      </w:r>
      <w:r w:rsidRPr="00E5351E">
        <w:rPr>
          <w:rFonts w:ascii="Times New Roman" w:eastAsia="Times New Roman" w:hAnsi="Times New Roman" w:cs="Times New Roman"/>
          <w:color w:val="000000" w:themeColor="text1"/>
          <w:sz w:val="28"/>
          <w:szCs w:val="28"/>
          <w:lang w:val="uk-UA"/>
        </w:rPr>
        <w:t xml:space="preserve"> року, надано відповідь </w:t>
      </w:r>
      <w:r w:rsidR="00B861E0" w:rsidRPr="00E5351E">
        <w:rPr>
          <w:rFonts w:ascii="Times New Roman" w:eastAsia="Times New Roman" w:hAnsi="Times New Roman" w:cs="Times New Roman"/>
          <w:color w:val="000000" w:themeColor="text1"/>
          <w:sz w:val="28"/>
          <w:szCs w:val="28"/>
          <w:lang w:val="uk-UA"/>
        </w:rPr>
        <w:t>21.01.2021 року, тобто 10</w:t>
      </w:r>
      <w:r w:rsidR="00E5351E">
        <w:rPr>
          <w:rFonts w:ascii="Times New Roman" w:eastAsia="Times New Roman" w:hAnsi="Times New Roman" w:cs="Times New Roman"/>
          <w:color w:val="000000" w:themeColor="text1"/>
          <w:sz w:val="28"/>
          <w:szCs w:val="28"/>
          <w:lang w:val="uk-UA"/>
        </w:rPr>
        <w:t xml:space="preserve"> робочих  днів;</w:t>
      </w:r>
    </w:p>
    <w:p w:rsidR="00E5351E" w:rsidRDefault="00346539"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 xml:space="preserve">щодо </w:t>
      </w:r>
      <w:r w:rsidR="00B861E0" w:rsidRPr="00E5351E">
        <w:rPr>
          <w:rFonts w:ascii="Times New Roman" w:eastAsia="Times New Roman" w:hAnsi="Times New Roman" w:cs="Times New Roman"/>
          <w:color w:val="000000" w:themeColor="text1"/>
          <w:sz w:val="28"/>
          <w:szCs w:val="28"/>
          <w:lang w:val="uk-UA"/>
        </w:rPr>
        <w:t xml:space="preserve">надання витягу з Єдиного реєстру досудових розслідувань за поштовою </w:t>
      </w:r>
      <w:proofErr w:type="spellStart"/>
      <w:r w:rsidR="00B861E0" w:rsidRPr="00E5351E">
        <w:rPr>
          <w:rFonts w:ascii="Times New Roman" w:eastAsia="Times New Roman" w:hAnsi="Times New Roman" w:cs="Times New Roman"/>
          <w:color w:val="000000" w:themeColor="text1"/>
          <w:sz w:val="28"/>
          <w:szCs w:val="28"/>
          <w:lang w:val="uk-UA"/>
        </w:rPr>
        <w:t>адресою</w:t>
      </w:r>
      <w:proofErr w:type="spellEnd"/>
      <w:r w:rsidR="00B861E0" w:rsidRPr="00E5351E">
        <w:rPr>
          <w:rFonts w:ascii="Times New Roman" w:eastAsia="Times New Roman" w:hAnsi="Times New Roman" w:cs="Times New Roman"/>
          <w:color w:val="000000" w:themeColor="text1"/>
          <w:sz w:val="28"/>
          <w:szCs w:val="28"/>
          <w:lang w:val="uk-UA"/>
        </w:rPr>
        <w:t xml:space="preserve"> та повідомити про хід досудового розслідування.</w:t>
      </w:r>
      <w:r w:rsidR="00D86759" w:rsidRPr="00E5351E">
        <w:rPr>
          <w:rFonts w:ascii="Times New Roman" w:eastAsia="Times New Roman" w:hAnsi="Times New Roman" w:cs="Times New Roman"/>
          <w:color w:val="000000" w:themeColor="text1"/>
          <w:sz w:val="28"/>
          <w:szCs w:val="28"/>
          <w:lang w:val="uk-UA"/>
        </w:rPr>
        <w:t xml:space="preserve"> </w:t>
      </w:r>
      <w:r w:rsidRPr="00E5351E">
        <w:rPr>
          <w:rFonts w:ascii="Times New Roman" w:eastAsia="Times New Roman" w:hAnsi="Times New Roman" w:cs="Times New Roman"/>
          <w:color w:val="000000" w:themeColor="text1"/>
          <w:sz w:val="28"/>
          <w:szCs w:val="28"/>
          <w:lang w:val="uk-UA"/>
        </w:rPr>
        <w:t>Звернення  надійшло</w:t>
      </w:r>
      <w:r w:rsidR="00D86759" w:rsidRPr="00E5351E">
        <w:rPr>
          <w:rFonts w:ascii="Times New Roman" w:eastAsia="Times New Roman" w:hAnsi="Times New Roman" w:cs="Times New Roman"/>
          <w:color w:val="000000" w:themeColor="text1"/>
          <w:sz w:val="28"/>
          <w:szCs w:val="28"/>
          <w:lang w:val="uk-UA"/>
        </w:rPr>
        <w:t xml:space="preserve">  15.03.2021 року, надано відповідь 18.03.2021</w:t>
      </w:r>
      <w:r w:rsidR="0026709A" w:rsidRPr="00E5351E">
        <w:rPr>
          <w:rFonts w:ascii="Times New Roman" w:eastAsia="Times New Roman" w:hAnsi="Times New Roman" w:cs="Times New Roman"/>
          <w:color w:val="000000" w:themeColor="text1"/>
          <w:sz w:val="28"/>
          <w:szCs w:val="28"/>
          <w:lang w:val="uk-UA"/>
        </w:rPr>
        <w:t xml:space="preserve"> року, тобто </w:t>
      </w:r>
      <w:r w:rsidR="00E5351E">
        <w:rPr>
          <w:rFonts w:ascii="Times New Roman" w:eastAsia="Times New Roman" w:hAnsi="Times New Roman" w:cs="Times New Roman"/>
          <w:color w:val="000000" w:themeColor="text1"/>
          <w:sz w:val="28"/>
          <w:szCs w:val="28"/>
          <w:lang w:val="uk-UA"/>
        </w:rPr>
        <w:t>до 05 робочих днів;</w:t>
      </w:r>
    </w:p>
    <w:p w:rsidR="00E5351E" w:rsidRDefault="00D86759"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щодо наміру звернення до суду для вирішення питання розірвання шлюбу. Звернення надійшло 22.03.2021 року, надано відповідь 22.03.2021 р</w:t>
      </w:r>
      <w:r w:rsidR="00E5351E">
        <w:rPr>
          <w:rFonts w:ascii="Times New Roman" w:eastAsia="Times New Roman" w:hAnsi="Times New Roman" w:cs="Times New Roman"/>
          <w:color w:val="000000" w:themeColor="text1"/>
          <w:sz w:val="28"/>
          <w:szCs w:val="28"/>
          <w:lang w:val="uk-UA"/>
        </w:rPr>
        <w:t>оку, тобто до 05 робочих днів;</w:t>
      </w:r>
    </w:p>
    <w:p w:rsidR="00E5351E" w:rsidRDefault="00E0041D"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щодо надання допомоги з питань субсидії.</w:t>
      </w:r>
      <w:r w:rsidR="00E5351E">
        <w:rPr>
          <w:rFonts w:ascii="Times New Roman" w:eastAsia="Times New Roman" w:hAnsi="Times New Roman" w:cs="Times New Roman"/>
          <w:color w:val="000000" w:themeColor="text1"/>
          <w:sz w:val="28"/>
          <w:szCs w:val="28"/>
          <w:lang w:val="uk-UA"/>
        </w:rPr>
        <w:t xml:space="preserve"> </w:t>
      </w:r>
      <w:r w:rsidRPr="00E5351E">
        <w:rPr>
          <w:rFonts w:ascii="Times New Roman" w:eastAsia="Times New Roman" w:hAnsi="Times New Roman" w:cs="Times New Roman"/>
          <w:color w:val="000000" w:themeColor="text1"/>
          <w:sz w:val="28"/>
          <w:szCs w:val="28"/>
          <w:lang w:val="uk-UA"/>
        </w:rPr>
        <w:t>Звернення надійшло 25.05.2021 року, надано відповідь 28.05.2021 р</w:t>
      </w:r>
      <w:r w:rsidR="00E5351E">
        <w:rPr>
          <w:rFonts w:ascii="Times New Roman" w:eastAsia="Times New Roman" w:hAnsi="Times New Roman" w:cs="Times New Roman"/>
          <w:color w:val="000000" w:themeColor="text1"/>
          <w:sz w:val="28"/>
          <w:szCs w:val="28"/>
          <w:lang w:val="uk-UA"/>
        </w:rPr>
        <w:t>оку, тобто до 05 робочих днів;</w:t>
      </w:r>
    </w:p>
    <w:p w:rsidR="00E5351E" w:rsidRDefault="00E0041D"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щодо надання допомоги з питань субсидії.</w:t>
      </w:r>
      <w:r w:rsidR="00E5351E">
        <w:rPr>
          <w:rFonts w:ascii="Times New Roman" w:eastAsia="Times New Roman" w:hAnsi="Times New Roman" w:cs="Times New Roman"/>
          <w:color w:val="000000" w:themeColor="text1"/>
          <w:sz w:val="28"/>
          <w:szCs w:val="28"/>
          <w:lang w:val="uk-UA"/>
        </w:rPr>
        <w:t xml:space="preserve"> </w:t>
      </w:r>
      <w:r w:rsidRPr="00E5351E">
        <w:rPr>
          <w:rFonts w:ascii="Times New Roman" w:eastAsia="Times New Roman" w:hAnsi="Times New Roman" w:cs="Times New Roman"/>
          <w:color w:val="000000" w:themeColor="text1"/>
          <w:sz w:val="28"/>
          <w:szCs w:val="28"/>
          <w:lang w:val="uk-UA"/>
        </w:rPr>
        <w:t>Звернення надійшло 03.06.2021 року, надано відповідь 07.06.2021 р</w:t>
      </w:r>
      <w:r w:rsidR="00E5351E">
        <w:rPr>
          <w:rFonts w:ascii="Times New Roman" w:eastAsia="Times New Roman" w:hAnsi="Times New Roman" w:cs="Times New Roman"/>
          <w:color w:val="000000" w:themeColor="text1"/>
          <w:sz w:val="28"/>
          <w:szCs w:val="28"/>
          <w:lang w:val="uk-UA"/>
        </w:rPr>
        <w:t>оку, тобто до 05 робочих днів;</w:t>
      </w:r>
    </w:p>
    <w:p w:rsidR="00E5351E" w:rsidRDefault="00E0041D"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r w:rsidRPr="00E5351E">
        <w:rPr>
          <w:rFonts w:ascii="Times New Roman" w:eastAsia="Times New Roman" w:hAnsi="Times New Roman" w:cs="Times New Roman"/>
          <w:color w:val="000000" w:themeColor="text1"/>
          <w:sz w:val="28"/>
          <w:szCs w:val="28"/>
          <w:lang w:val="uk-UA"/>
        </w:rPr>
        <w:t>щодо надання допомоги з питань субсидії.</w:t>
      </w:r>
      <w:r w:rsidR="008C4276" w:rsidRPr="00E5351E">
        <w:rPr>
          <w:rFonts w:ascii="Times New Roman" w:eastAsia="Times New Roman" w:hAnsi="Times New Roman" w:cs="Times New Roman"/>
          <w:color w:val="000000" w:themeColor="text1"/>
          <w:sz w:val="28"/>
          <w:szCs w:val="28"/>
          <w:lang w:val="uk-UA"/>
        </w:rPr>
        <w:t xml:space="preserve"> </w:t>
      </w:r>
      <w:r w:rsidRPr="00E5351E">
        <w:rPr>
          <w:rFonts w:ascii="Times New Roman" w:eastAsia="Times New Roman" w:hAnsi="Times New Roman" w:cs="Times New Roman"/>
          <w:color w:val="000000" w:themeColor="text1"/>
          <w:sz w:val="28"/>
          <w:szCs w:val="28"/>
          <w:lang w:val="uk-UA"/>
        </w:rPr>
        <w:t xml:space="preserve">Звернення надійшло </w:t>
      </w:r>
      <w:r w:rsidR="002A7D92" w:rsidRPr="00E5351E">
        <w:rPr>
          <w:rFonts w:ascii="Times New Roman" w:eastAsia="Times New Roman" w:hAnsi="Times New Roman" w:cs="Times New Roman"/>
          <w:color w:val="000000" w:themeColor="text1"/>
          <w:sz w:val="28"/>
          <w:szCs w:val="28"/>
          <w:lang w:val="uk-UA"/>
        </w:rPr>
        <w:t>20.10.2021 року, надано відповідь 20.10</w:t>
      </w:r>
      <w:r w:rsidRPr="00E5351E">
        <w:rPr>
          <w:rFonts w:ascii="Times New Roman" w:eastAsia="Times New Roman" w:hAnsi="Times New Roman" w:cs="Times New Roman"/>
          <w:color w:val="000000" w:themeColor="text1"/>
          <w:sz w:val="28"/>
          <w:szCs w:val="28"/>
          <w:lang w:val="uk-UA"/>
        </w:rPr>
        <w:t>.2021 р</w:t>
      </w:r>
      <w:r w:rsidR="00E5351E">
        <w:rPr>
          <w:rFonts w:ascii="Times New Roman" w:eastAsia="Times New Roman" w:hAnsi="Times New Roman" w:cs="Times New Roman"/>
          <w:color w:val="000000" w:themeColor="text1"/>
          <w:sz w:val="28"/>
          <w:szCs w:val="28"/>
          <w:lang w:val="uk-UA"/>
        </w:rPr>
        <w:t>оку, тобто до 05 робочих днів;</w:t>
      </w:r>
    </w:p>
    <w:p w:rsidR="00C07060" w:rsidRPr="00E5351E" w:rsidRDefault="002A7D92" w:rsidP="00E5351E">
      <w:pPr>
        <w:pStyle w:val="a3"/>
        <w:numPr>
          <w:ilvl w:val="0"/>
          <w:numId w:val="5"/>
        </w:numPr>
        <w:spacing w:before="100" w:beforeAutospacing="1" w:after="100" w:afterAutospacing="1"/>
        <w:jc w:val="both"/>
        <w:rPr>
          <w:rFonts w:ascii="Times New Roman" w:eastAsia="Times New Roman" w:hAnsi="Times New Roman" w:cs="Times New Roman"/>
          <w:color w:val="000000" w:themeColor="text1"/>
          <w:sz w:val="28"/>
          <w:szCs w:val="28"/>
          <w:lang w:val="uk-UA"/>
        </w:rPr>
      </w:pPr>
      <w:bookmarkStart w:id="0" w:name="_GoBack"/>
      <w:bookmarkEnd w:id="0"/>
      <w:r w:rsidRPr="00E5351E">
        <w:rPr>
          <w:rFonts w:ascii="Times New Roman" w:eastAsia="Times New Roman" w:hAnsi="Times New Roman" w:cs="Times New Roman"/>
          <w:color w:val="000000" w:themeColor="text1"/>
          <w:sz w:val="28"/>
          <w:szCs w:val="28"/>
          <w:lang w:val="uk-UA"/>
        </w:rPr>
        <w:t xml:space="preserve">щодо </w:t>
      </w:r>
      <w:proofErr w:type="spellStart"/>
      <w:r w:rsidRPr="00E5351E">
        <w:rPr>
          <w:rFonts w:ascii="Times New Roman" w:eastAsia="Times New Roman" w:hAnsi="Times New Roman" w:cs="Times New Roman"/>
          <w:color w:val="000000" w:themeColor="text1"/>
          <w:sz w:val="28"/>
          <w:szCs w:val="28"/>
          <w:lang w:val="uk-UA"/>
        </w:rPr>
        <w:t>подачи</w:t>
      </w:r>
      <w:proofErr w:type="spellEnd"/>
      <w:r w:rsidRPr="00E5351E">
        <w:rPr>
          <w:rFonts w:ascii="Times New Roman" w:eastAsia="Times New Roman" w:hAnsi="Times New Roman" w:cs="Times New Roman"/>
          <w:color w:val="000000" w:themeColor="text1"/>
          <w:sz w:val="28"/>
          <w:szCs w:val="28"/>
          <w:lang w:val="uk-UA"/>
        </w:rPr>
        <w:t xml:space="preserve"> документів до суду поштою та за допомогою підсистеми "Електронний суд". Звернення надійшло 02.11.2021 року, надано відповідь 03.11.2021 року, тобто до 05 робочих днів.  </w:t>
      </w:r>
    </w:p>
    <w:p w:rsidR="00C07060" w:rsidRDefault="00C07060" w:rsidP="00D86759">
      <w:pPr>
        <w:pStyle w:val="a3"/>
        <w:spacing w:before="100" w:beforeAutospacing="1" w:after="100" w:afterAutospacing="1"/>
        <w:ind w:left="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rPr>
        <w:tab/>
      </w:r>
      <w:r w:rsidR="0026709A" w:rsidRPr="00C07060">
        <w:rPr>
          <w:rFonts w:ascii="Times New Roman" w:eastAsia="Times New Roman" w:hAnsi="Times New Roman" w:cs="Times New Roman"/>
          <w:color w:val="000000" w:themeColor="text1"/>
          <w:sz w:val="28"/>
          <w:szCs w:val="28"/>
          <w:lang w:val="uk-UA" w:eastAsia="ru-RU"/>
        </w:rPr>
        <w:t>Відповідно до ст. 20 Закону України  «Про звернення громадян», строки направлення письмових відповідей за заявами, скаргами та пропозиціями відповідають вимогам, тобто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C07060" w:rsidRDefault="00C07060" w:rsidP="00D86759">
      <w:pPr>
        <w:pStyle w:val="a3"/>
        <w:spacing w:before="100" w:beforeAutospacing="1" w:after="100" w:afterAutospacing="1"/>
        <w:ind w:left="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r>
      <w:r w:rsidR="0026709A" w:rsidRPr="00EB3A30">
        <w:rPr>
          <w:rFonts w:ascii="Times New Roman" w:eastAsia="Times New Roman" w:hAnsi="Times New Roman" w:cs="Times New Roman"/>
          <w:color w:val="000000" w:themeColor="text1"/>
          <w:sz w:val="28"/>
          <w:szCs w:val="28"/>
          <w:lang w:val="uk-UA" w:eastAsia="ru-RU"/>
        </w:rPr>
        <w:t xml:space="preserve">Отже, строки розгляду звернень протягом </w:t>
      </w:r>
      <w:r w:rsidR="00D86759">
        <w:rPr>
          <w:rFonts w:ascii="Times New Roman" w:eastAsia="Times New Roman" w:hAnsi="Times New Roman" w:cs="Times New Roman"/>
          <w:color w:val="000000" w:themeColor="text1"/>
          <w:sz w:val="28"/>
          <w:szCs w:val="28"/>
          <w:lang w:val="uk-UA" w:eastAsia="ru-RU"/>
        </w:rPr>
        <w:t>2021</w:t>
      </w:r>
      <w:r w:rsidR="0026709A" w:rsidRPr="00EB3A30">
        <w:rPr>
          <w:rFonts w:ascii="Times New Roman" w:eastAsia="Times New Roman" w:hAnsi="Times New Roman" w:cs="Times New Roman"/>
          <w:color w:val="000000" w:themeColor="text1"/>
          <w:sz w:val="28"/>
          <w:szCs w:val="28"/>
          <w:lang w:val="uk-UA" w:eastAsia="ru-RU"/>
        </w:rPr>
        <w:t xml:space="preserve"> р</w:t>
      </w:r>
      <w:r w:rsidR="0026709A">
        <w:rPr>
          <w:rFonts w:ascii="Times New Roman" w:eastAsia="Times New Roman" w:hAnsi="Times New Roman" w:cs="Times New Roman"/>
          <w:color w:val="000000" w:themeColor="text1"/>
          <w:sz w:val="28"/>
          <w:szCs w:val="28"/>
          <w:lang w:val="uk-UA" w:eastAsia="ru-RU"/>
        </w:rPr>
        <w:t>оку</w:t>
      </w:r>
      <w:r w:rsidR="0026709A" w:rsidRPr="00EB3A30">
        <w:rPr>
          <w:rFonts w:ascii="Times New Roman" w:eastAsia="Times New Roman" w:hAnsi="Times New Roman" w:cs="Times New Roman"/>
          <w:color w:val="000000" w:themeColor="text1"/>
          <w:sz w:val="28"/>
          <w:szCs w:val="28"/>
          <w:lang w:val="uk-UA" w:eastAsia="ru-RU"/>
        </w:rPr>
        <w:t xml:space="preserve"> судом не порушувалися.</w:t>
      </w:r>
    </w:p>
    <w:p w:rsidR="0026709A" w:rsidRPr="00EB3A30" w:rsidRDefault="00C07060" w:rsidP="00D86759">
      <w:pPr>
        <w:pStyle w:val="a3"/>
        <w:spacing w:before="100" w:beforeAutospacing="1" w:after="100" w:afterAutospacing="1"/>
        <w:ind w:left="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ab/>
      </w:r>
      <w:r w:rsidR="0026709A" w:rsidRPr="00B81243">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0026709A" w:rsidRPr="00EB3A30">
        <w:rPr>
          <w:rFonts w:ascii="Times New Roman" w:eastAsia="Times New Roman" w:hAnsi="Times New Roman" w:cs="Times New Roman"/>
          <w:color w:val="000000" w:themeColor="text1"/>
          <w:sz w:val="28"/>
          <w:szCs w:val="28"/>
          <w:lang w:val="uk-UA" w:eastAsia="ru-RU"/>
        </w:rPr>
        <w:t>в повній мірі вживаються всі необхідні заходи щодо своєчасного та повного ро</w:t>
      </w:r>
      <w:r w:rsidR="003F60F4">
        <w:rPr>
          <w:rFonts w:ascii="Times New Roman" w:eastAsia="Times New Roman" w:hAnsi="Times New Roman" w:cs="Times New Roman"/>
          <w:color w:val="000000" w:themeColor="text1"/>
          <w:sz w:val="28"/>
          <w:szCs w:val="28"/>
          <w:lang w:val="uk-UA" w:eastAsia="ru-RU"/>
        </w:rPr>
        <w:t>згляду звернень,</w:t>
      </w:r>
      <w:r w:rsidR="00D86759">
        <w:rPr>
          <w:rFonts w:ascii="Times New Roman" w:eastAsia="Times New Roman" w:hAnsi="Times New Roman" w:cs="Times New Roman"/>
          <w:color w:val="000000" w:themeColor="text1"/>
          <w:sz w:val="28"/>
          <w:szCs w:val="28"/>
          <w:lang w:val="uk-UA" w:eastAsia="ru-RU"/>
        </w:rPr>
        <w:t xml:space="preserve"> оскільки в 2021</w:t>
      </w:r>
      <w:r w:rsidR="002A7D92">
        <w:rPr>
          <w:rFonts w:ascii="Times New Roman" w:eastAsia="Times New Roman" w:hAnsi="Times New Roman" w:cs="Times New Roman"/>
          <w:color w:val="000000" w:themeColor="text1"/>
          <w:sz w:val="28"/>
          <w:szCs w:val="28"/>
          <w:lang w:val="uk-UA" w:eastAsia="ru-RU"/>
        </w:rPr>
        <w:t xml:space="preserve"> році</w:t>
      </w:r>
      <w:r w:rsidR="0026709A" w:rsidRPr="00EB3A30">
        <w:rPr>
          <w:rFonts w:ascii="Times New Roman" w:eastAsia="Times New Roman" w:hAnsi="Times New Roman" w:cs="Times New Roman"/>
          <w:color w:val="000000" w:themeColor="text1"/>
          <w:sz w:val="28"/>
          <w:szCs w:val="28"/>
          <w:lang w:val="uk-UA" w:eastAsia="ru-RU"/>
        </w:rPr>
        <w:t xml:space="preserve"> в провадженні суду відсутні звернення, які були розглянуті судом у термін понад 30 днів, а також з порушенням строку їх розгляду. Більш того, протягом </w:t>
      </w:r>
      <w:r w:rsidR="00D86759">
        <w:rPr>
          <w:rFonts w:ascii="Times New Roman" w:eastAsia="Times New Roman" w:hAnsi="Times New Roman" w:cs="Times New Roman"/>
          <w:color w:val="000000" w:themeColor="text1"/>
          <w:sz w:val="28"/>
          <w:szCs w:val="28"/>
          <w:lang w:val="uk-UA" w:eastAsia="ru-RU"/>
        </w:rPr>
        <w:t>2021</w:t>
      </w:r>
      <w:r w:rsidR="0026709A" w:rsidRPr="00EB3A30">
        <w:rPr>
          <w:rFonts w:ascii="Times New Roman" w:eastAsia="Times New Roman" w:hAnsi="Times New Roman" w:cs="Times New Roman"/>
          <w:color w:val="000000" w:themeColor="text1"/>
          <w:sz w:val="28"/>
          <w:szCs w:val="28"/>
          <w:lang w:val="uk-UA" w:eastAsia="ru-RU"/>
        </w:rPr>
        <w:t xml:space="preserve"> року всі звернення розглянуті в строк до 15 діб.</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lastRenderedPageBreak/>
        <w:t>По всім  зверненням зав</w:t>
      </w:r>
      <w:r>
        <w:rPr>
          <w:rFonts w:ascii="Times New Roman" w:eastAsia="Times New Roman" w:hAnsi="Times New Roman" w:cs="Times New Roman"/>
          <w:color w:val="000000" w:themeColor="text1"/>
          <w:sz w:val="28"/>
          <w:szCs w:val="28"/>
          <w:lang w:val="uk-UA" w:eastAsia="ru-RU"/>
        </w:rPr>
        <w:t>едені провадження, надавали</w:t>
      </w:r>
      <w:r w:rsidRPr="00EB3A30">
        <w:rPr>
          <w:rFonts w:ascii="Times New Roman" w:eastAsia="Times New Roman" w:hAnsi="Times New Roman" w:cs="Times New Roman"/>
          <w:color w:val="000000" w:themeColor="text1"/>
          <w:sz w:val="28"/>
          <w:szCs w:val="28"/>
          <w:lang w:val="uk-UA" w:eastAsia="ru-RU"/>
        </w:rPr>
        <w:t>ся у встановлений термін відповіді скаржнику, а також іншим адресатам, в разі перебування скарги на контролі в інших установах чи організаціях.</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В разі зазначення в супровідному листі до скарги про вжиття судом чи певними особами мір відповідного реагування, дані вказівки виконуються у встановлені терміни без їх порушень,  про що повідомляються їхні ініціатори.</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того, слід відмітити, що в фойє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EB3A30" w:rsidRDefault="0026709A" w:rsidP="00D86759">
      <w:pPr>
        <w:shd w:val="clear" w:color="auto" w:fill="FFFFFF"/>
        <w:spacing w:after="15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w:t>
      </w:r>
      <w:r>
        <w:rPr>
          <w:rFonts w:ascii="Times New Roman" w:eastAsia="Times New Roman" w:hAnsi="Times New Roman" w:cs="Times New Roman"/>
          <w:color w:val="000000" w:themeColor="text1"/>
          <w:sz w:val="28"/>
          <w:szCs w:val="28"/>
          <w:lang w:val="uk-UA" w:eastAsia="ru-RU"/>
        </w:rPr>
        <w:tab/>
        <w:t xml:space="preserve">Звернення </w:t>
      </w:r>
      <w:r w:rsidRPr="00EB3A30">
        <w:rPr>
          <w:rFonts w:ascii="Times New Roman" w:eastAsia="Times New Roman" w:hAnsi="Times New Roman" w:cs="Times New Roman"/>
          <w:color w:val="000000" w:themeColor="text1"/>
          <w:sz w:val="28"/>
          <w:szCs w:val="28"/>
          <w:lang w:val="uk-UA" w:eastAsia="ru-RU"/>
        </w:rPr>
        <w:t>громадян</w:t>
      </w:r>
      <w:r>
        <w:rPr>
          <w:rFonts w:ascii="Times New Roman" w:eastAsia="Times New Roman" w:hAnsi="Times New Roman" w:cs="Times New Roman"/>
          <w:color w:val="000000" w:themeColor="text1"/>
          <w:sz w:val="28"/>
          <w:szCs w:val="28"/>
          <w:lang w:val="uk-UA" w:eastAsia="ru-RU"/>
        </w:rPr>
        <w:t xml:space="preserve"> на особистий прийом до голови суду, щодо організаційних питань, протягом </w:t>
      </w:r>
      <w:r w:rsidR="00D86759">
        <w:rPr>
          <w:rFonts w:ascii="Times New Roman" w:eastAsia="Times New Roman" w:hAnsi="Times New Roman" w:cs="Times New Roman"/>
          <w:color w:val="000000" w:themeColor="text1"/>
          <w:sz w:val="28"/>
          <w:szCs w:val="28"/>
          <w:lang w:val="uk-UA" w:eastAsia="ru-RU"/>
        </w:rPr>
        <w:t>2021</w:t>
      </w:r>
      <w:r>
        <w:rPr>
          <w:rFonts w:ascii="Times New Roman" w:eastAsia="Times New Roman" w:hAnsi="Times New Roman" w:cs="Times New Roman"/>
          <w:color w:val="000000" w:themeColor="text1"/>
          <w:sz w:val="28"/>
          <w:szCs w:val="28"/>
          <w:lang w:val="uk-UA" w:eastAsia="ru-RU"/>
        </w:rPr>
        <w:t xml:space="preserve"> року не надходили. </w:t>
      </w:r>
    </w:p>
    <w:p w:rsidR="0026709A" w:rsidRPr="00EB3A30" w:rsidRDefault="0026709A" w:rsidP="00D86759">
      <w:pPr>
        <w:shd w:val="clear" w:color="auto" w:fill="FFFFFF"/>
        <w:spacing w:after="150"/>
        <w:ind w:firstLine="708"/>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Люботинським міським судом Харківської області </w:t>
      </w:r>
      <w:r w:rsidRPr="00EB3A30">
        <w:rPr>
          <w:rFonts w:ascii="Times New Roman" w:eastAsia="Times New Roman" w:hAnsi="Times New Roman" w:cs="Times New Roman"/>
          <w:color w:val="000000" w:themeColor="text1"/>
          <w:sz w:val="28"/>
          <w:szCs w:val="28"/>
          <w:lang w:val="uk-UA" w:eastAsia="ru-RU"/>
        </w:rPr>
        <w:t xml:space="preserve"> вживаються всі можливі заходи по усуненню вищезазначених причин, а саме:</w:t>
      </w:r>
    </w:p>
    <w:p w:rsidR="0026709A" w:rsidRPr="00EB3A30" w:rsidRDefault="0026709A" w:rsidP="00D86759">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по кожному зверненню, за дорученням голови суду, проводиться перевірка обставин та фактів зазначених у зверненні;</w:t>
      </w:r>
    </w:p>
    <w:p w:rsidR="0026709A" w:rsidRPr="00EB3A30" w:rsidRDefault="0026709A" w:rsidP="00D86759">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відповідальній осо</w:t>
      </w:r>
      <w:r w:rsidRPr="00EB3A30">
        <w:rPr>
          <w:rFonts w:ascii="Times New Roman" w:eastAsia="Times New Roman" w:hAnsi="Times New Roman" w:cs="Times New Roman"/>
          <w:color w:val="000000" w:themeColor="text1"/>
          <w:sz w:val="28"/>
          <w:szCs w:val="28"/>
          <w:lang w:val="uk-UA" w:eastAsia="ru-RU"/>
        </w:rPr>
        <w:t>б</w:t>
      </w:r>
      <w:r>
        <w:rPr>
          <w:rFonts w:ascii="Times New Roman" w:eastAsia="Times New Roman" w:hAnsi="Times New Roman" w:cs="Times New Roman"/>
          <w:color w:val="000000" w:themeColor="text1"/>
          <w:sz w:val="28"/>
          <w:szCs w:val="28"/>
          <w:lang w:val="uk-UA" w:eastAsia="ru-RU"/>
        </w:rPr>
        <w:t>і, якій</w:t>
      </w:r>
      <w:r w:rsidRPr="00EB3A3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доручало</w:t>
      </w:r>
      <w:r w:rsidRPr="00EB3A30">
        <w:rPr>
          <w:rFonts w:ascii="Times New Roman" w:eastAsia="Times New Roman" w:hAnsi="Times New Roman" w:cs="Times New Roman"/>
          <w:color w:val="000000" w:themeColor="text1"/>
          <w:sz w:val="28"/>
          <w:szCs w:val="28"/>
          <w:lang w:val="uk-UA" w:eastAsia="ru-RU"/>
        </w:rPr>
        <w:t>ся проведення перевірки по зверненням, зобов’язано доповідати голові суду про результати проведеної перев</w:t>
      </w:r>
      <w:r>
        <w:rPr>
          <w:rFonts w:ascii="Times New Roman" w:eastAsia="Times New Roman" w:hAnsi="Times New Roman" w:cs="Times New Roman"/>
          <w:color w:val="000000" w:themeColor="text1"/>
          <w:sz w:val="28"/>
          <w:szCs w:val="28"/>
          <w:lang w:val="uk-UA" w:eastAsia="ru-RU"/>
        </w:rPr>
        <w:t>ірки</w:t>
      </w:r>
      <w:r w:rsidRPr="00EB3A30">
        <w:rPr>
          <w:rFonts w:ascii="Times New Roman" w:eastAsia="Times New Roman" w:hAnsi="Times New Roman" w:cs="Times New Roman"/>
          <w:color w:val="000000" w:themeColor="text1"/>
          <w:sz w:val="28"/>
          <w:szCs w:val="28"/>
          <w:lang w:val="uk-UA" w:eastAsia="ru-RU"/>
        </w:rPr>
        <w:t>;</w:t>
      </w:r>
    </w:p>
    <w:p w:rsidR="0026709A" w:rsidRPr="00C035BB" w:rsidRDefault="0026709A" w:rsidP="00D86759">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систематично проводились</w:t>
      </w:r>
      <w:r w:rsidRPr="00EB3A30">
        <w:rPr>
          <w:rFonts w:ascii="Times New Roman" w:eastAsia="Times New Roman" w:hAnsi="Times New Roman" w:cs="Times New Roman"/>
          <w:color w:val="000000" w:themeColor="text1"/>
          <w:sz w:val="28"/>
          <w:szCs w:val="28"/>
          <w:lang w:val="uk-UA" w:eastAsia="ru-RU"/>
        </w:rPr>
        <w:t xml:space="preserve">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w:t>
      </w:r>
      <w:r>
        <w:rPr>
          <w:rFonts w:ascii="Times New Roman" w:eastAsia="Times New Roman" w:hAnsi="Times New Roman" w:cs="Times New Roman"/>
          <w:color w:val="000000" w:themeColor="text1"/>
          <w:sz w:val="28"/>
          <w:szCs w:val="28"/>
          <w:lang w:val="uk-UA" w:eastAsia="ru-RU"/>
        </w:rPr>
        <w:t xml:space="preserve">кі потрібні для  правильного, своєчасного розгляду  справ та </w:t>
      </w:r>
      <w:r w:rsidRPr="00C035BB">
        <w:rPr>
          <w:rFonts w:ascii="Times New Roman" w:eastAsia="Times New Roman" w:hAnsi="Times New Roman" w:cs="Times New Roman"/>
          <w:color w:val="000000" w:themeColor="text1"/>
          <w:sz w:val="28"/>
          <w:szCs w:val="28"/>
          <w:lang w:val="uk-UA" w:eastAsia="ru-RU"/>
        </w:rPr>
        <w:t>систематично проводились  наради працівн</w:t>
      </w:r>
      <w:r>
        <w:rPr>
          <w:rFonts w:ascii="Times New Roman" w:eastAsia="Times New Roman" w:hAnsi="Times New Roman" w:cs="Times New Roman"/>
          <w:color w:val="000000" w:themeColor="text1"/>
          <w:sz w:val="28"/>
          <w:szCs w:val="28"/>
          <w:lang w:val="uk-UA" w:eastAsia="ru-RU"/>
        </w:rPr>
        <w:t xml:space="preserve">иків суду, на яких наголошувалось </w:t>
      </w:r>
      <w:r w:rsidRPr="00C035BB">
        <w:rPr>
          <w:rFonts w:ascii="Times New Roman" w:eastAsia="Times New Roman" w:hAnsi="Times New Roman" w:cs="Times New Roman"/>
          <w:color w:val="000000" w:themeColor="text1"/>
          <w:sz w:val="28"/>
          <w:szCs w:val="28"/>
          <w:lang w:val="uk-UA" w:eastAsia="ru-RU"/>
        </w:rPr>
        <w:t xml:space="preserve">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26709A" w:rsidRPr="00EB3A30" w:rsidRDefault="0026709A" w:rsidP="00D86759">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результати узагальнення розгляду звернень громадян та причин їх надходження розгл</w:t>
      </w:r>
      <w:r>
        <w:rPr>
          <w:rFonts w:ascii="Times New Roman" w:eastAsia="Times New Roman" w:hAnsi="Times New Roman" w:cs="Times New Roman"/>
          <w:color w:val="000000" w:themeColor="text1"/>
          <w:sz w:val="28"/>
          <w:szCs w:val="28"/>
          <w:lang w:val="uk-UA" w:eastAsia="ru-RU"/>
        </w:rPr>
        <w:t>януті</w:t>
      </w:r>
      <w:r w:rsidRPr="00EB3A30">
        <w:rPr>
          <w:rFonts w:ascii="Times New Roman" w:eastAsia="Times New Roman" w:hAnsi="Times New Roman" w:cs="Times New Roman"/>
          <w:color w:val="000000" w:themeColor="text1"/>
          <w:sz w:val="28"/>
          <w:szCs w:val="28"/>
          <w:lang w:val="uk-UA" w:eastAsia="ru-RU"/>
        </w:rPr>
        <w:t xml:space="preserve"> на загальних зборах працівників суду;</w:t>
      </w:r>
    </w:p>
    <w:p w:rsidR="0026709A" w:rsidRPr="00EB3A30" w:rsidRDefault="0026709A" w:rsidP="00D86759">
      <w:pPr>
        <w:numPr>
          <w:ilvl w:val="0"/>
          <w:numId w:val="2"/>
        </w:numPr>
        <w:shd w:val="clear" w:color="auto" w:fill="FFFFFF"/>
        <w:spacing w:before="100" w:beforeAutospacing="1" w:after="100" w:afterAutospacing="1"/>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w:t>
      </w:r>
      <w:r w:rsidRPr="00EB3A30">
        <w:rPr>
          <w:rFonts w:ascii="Times New Roman" w:eastAsia="Times New Roman" w:hAnsi="Times New Roman" w:cs="Times New Roman"/>
          <w:color w:val="000000" w:themeColor="text1"/>
          <w:sz w:val="28"/>
          <w:szCs w:val="28"/>
          <w:lang w:val="uk-UA" w:eastAsia="ru-RU"/>
        </w:rPr>
        <w:lastRenderedPageBreak/>
        <w:t>звернень на дії працівників суду чи  неналежного поводження з громадянами.</w:t>
      </w:r>
    </w:p>
    <w:p w:rsidR="0026709A" w:rsidRPr="00EB3A30" w:rsidRDefault="0026709A" w:rsidP="002A7D92">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Крім заходів, що вживаються судом для усунення причин, які породжують надходження звернень, питання щодо дотримання працівниками </w:t>
      </w:r>
      <w:r>
        <w:rPr>
          <w:rFonts w:ascii="Times New Roman" w:eastAsia="Times New Roman" w:hAnsi="Times New Roman" w:cs="Times New Roman"/>
          <w:color w:val="000000" w:themeColor="text1"/>
          <w:sz w:val="28"/>
          <w:szCs w:val="28"/>
          <w:lang w:val="uk-UA" w:eastAsia="ru-RU"/>
        </w:rPr>
        <w:t xml:space="preserve">Люботинського міського суду Харківської області </w:t>
      </w:r>
      <w:r w:rsidRPr="00EB3A30">
        <w:rPr>
          <w:rFonts w:ascii="Times New Roman" w:eastAsia="Times New Roman" w:hAnsi="Times New Roman" w:cs="Times New Roman"/>
          <w:color w:val="000000" w:themeColor="text1"/>
          <w:sz w:val="28"/>
          <w:szCs w:val="28"/>
          <w:lang w:val="uk-UA" w:eastAsia="ru-RU"/>
        </w:rPr>
        <w:t>вимог щодо законодавства про звернення громадян, перебуває на особистому контролі  голови суду.</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Люботинський міський суд Харківської області</w:t>
      </w:r>
      <w:r w:rsidRPr="00EB3A30">
        <w:rPr>
          <w:rFonts w:ascii="Times New Roman" w:eastAsia="Times New Roman" w:hAnsi="Times New Roman" w:cs="Times New Roman"/>
          <w:color w:val="000000" w:themeColor="text1"/>
          <w:sz w:val="28"/>
          <w:szCs w:val="28"/>
          <w:lang w:val="uk-UA" w:eastAsia="ru-RU"/>
        </w:rPr>
        <w:t xml:space="preserve">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Аналіз стану роботи із зверненнями громадян за </w:t>
      </w:r>
      <w:r w:rsidR="00D86759">
        <w:rPr>
          <w:rFonts w:ascii="Times New Roman" w:eastAsia="Times New Roman" w:hAnsi="Times New Roman" w:cs="Times New Roman"/>
          <w:color w:val="000000" w:themeColor="text1"/>
          <w:sz w:val="28"/>
          <w:szCs w:val="28"/>
          <w:lang w:val="uk-UA" w:eastAsia="ru-RU"/>
        </w:rPr>
        <w:t>2021</w:t>
      </w:r>
      <w:r w:rsidRPr="00EB3A30">
        <w:rPr>
          <w:rFonts w:ascii="Times New Roman" w:eastAsia="Times New Roman" w:hAnsi="Times New Roman" w:cs="Times New Roman"/>
          <w:color w:val="000000" w:themeColor="text1"/>
          <w:sz w:val="28"/>
          <w:szCs w:val="28"/>
          <w:lang w:val="uk-UA" w:eastAsia="ru-RU"/>
        </w:rPr>
        <w:t xml:space="preserve"> р</w:t>
      </w:r>
      <w:r w:rsidR="002A7D92">
        <w:rPr>
          <w:rFonts w:ascii="Times New Roman" w:eastAsia="Times New Roman" w:hAnsi="Times New Roman" w:cs="Times New Roman"/>
          <w:color w:val="000000" w:themeColor="text1"/>
          <w:sz w:val="28"/>
          <w:szCs w:val="28"/>
          <w:lang w:val="uk-UA" w:eastAsia="ru-RU"/>
        </w:rPr>
        <w:t>ок</w:t>
      </w:r>
      <w:r w:rsidRPr="00EB3A30">
        <w:rPr>
          <w:rFonts w:ascii="Times New Roman" w:eastAsia="Times New Roman" w:hAnsi="Times New Roman" w:cs="Times New Roman"/>
          <w:color w:val="000000" w:themeColor="text1"/>
          <w:sz w:val="28"/>
          <w:szCs w:val="28"/>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EB3A30" w:rsidRDefault="0026709A" w:rsidP="00D86759">
      <w:pPr>
        <w:shd w:val="clear" w:color="auto" w:fill="FFFFFF"/>
        <w:spacing w:after="150"/>
        <w:ind w:firstLine="360"/>
        <w:contextualSpacing/>
        <w:jc w:val="both"/>
        <w:rPr>
          <w:rFonts w:ascii="Times New Roman" w:eastAsia="Times New Roman" w:hAnsi="Times New Roman" w:cs="Times New Roman"/>
          <w:color w:val="000000" w:themeColor="text1"/>
          <w:sz w:val="28"/>
          <w:szCs w:val="28"/>
          <w:lang w:val="uk-UA" w:eastAsia="ru-RU"/>
        </w:rPr>
      </w:pPr>
      <w:r w:rsidRPr="00EB3A30">
        <w:rPr>
          <w:rFonts w:ascii="Times New Roman" w:eastAsia="Times New Roman" w:hAnsi="Times New Roman" w:cs="Times New Roman"/>
          <w:color w:val="000000" w:themeColor="text1"/>
          <w:sz w:val="28"/>
          <w:szCs w:val="28"/>
          <w:lang w:val="uk-UA" w:eastAsia="ru-RU"/>
        </w:rPr>
        <w:t xml:space="preserve">У відповідності з викладеним, можна зробити висновок, що заходи, які вживаються  і які будуть вживатись і в подальшому </w:t>
      </w:r>
      <w:r>
        <w:rPr>
          <w:rFonts w:ascii="Times New Roman" w:eastAsia="Times New Roman" w:hAnsi="Times New Roman" w:cs="Times New Roman"/>
          <w:color w:val="000000" w:themeColor="text1"/>
          <w:sz w:val="28"/>
          <w:szCs w:val="28"/>
          <w:lang w:val="uk-UA" w:eastAsia="ru-RU"/>
        </w:rPr>
        <w:t>Люботинським міським судом Харківської області</w:t>
      </w:r>
      <w:r w:rsidRPr="00EB3A30">
        <w:rPr>
          <w:rFonts w:ascii="Times New Roman" w:eastAsia="Times New Roman" w:hAnsi="Times New Roman" w:cs="Times New Roman"/>
          <w:color w:val="000000" w:themeColor="text1"/>
          <w:sz w:val="28"/>
          <w:szCs w:val="28"/>
          <w:lang w:val="uk-UA" w:eastAsia="ru-RU"/>
        </w:rPr>
        <w:t xml:space="preserve">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2A7D92" w:rsidRDefault="002A7D92" w:rsidP="00D86759">
      <w:pPr>
        <w:spacing w:before="100" w:beforeAutospacing="1" w:after="100" w:afterAutospacing="1"/>
        <w:contextualSpacing/>
        <w:jc w:val="both"/>
        <w:rPr>
          <w:rFonts w:ascii="Times New Roman" w:hAnsi="Times New Roman" w:cs="Times New Roman"/>
          <w:sz w:val="28"/>
          <w:szCs w:val="28"/>
          <w:lang w:val="uk-UA"/>
        </w:rPr>
      </w:pPr>
    </w:p>
    <w:p w:rsidR="007C5D11" w:rsidRPr="007C5D11" w:rsidRDefault="007C5D11" w:rsidP="00D86759">
      <w:pPr>
        <w:spacing w:before="100" w:beforeAutospacing="1" w:after="100" w:afterAutospacing="1"/>
        <w:contextualSpacing/>
        <w:jc w:val="both"/>
        <w:rPr>
          <w:rFonts w:ascii="Times New Roman" w:eastAsia="Times New Roman" w:hAnsi="Times New Roman" w:cs="Times New Roman"/>
          <w:sz w:val="28"/>
          <w:szCs w:val="28"/>
          <w:lang w:val="uk-UA"/>
        </w:rPr>
      </w:pPr>
      <w:r w:rsidRPr="007C5D11">
        <w:rPr>
          <w:rFonts w:ascii="Times New Roman" w:eastAsia="Times New Roman" w:hAnsi="Times New Roman" w:cs="Times New Roman"/>
          <w:sz w:val="28"/>
          <w:szCs w:val="28"/>
          <w:lang w:val="uk-UA"/>
        </w:rPr>
        <w:t xml:space="preserve"> </w:t>
      </w:r>
    </w:p>
    <w:p w:rsidR="007C5D11" w:rsidRDefault="007C5D11" w:rsidP="00D86759">
      <w:pPr>
        <w:spacing w:after="0"/>
        <w:ind w:firstLine="567"/>
        <w:contextualSpacing/>
        <w:rPr>
          <w:rFonts w:ascii="Times New Roman" w:eastAsia="Calibri" w:hAnsi="Times New Roman" w:cs="Times New Roman"/>
          <w:i/>
          <w:sz w:val="28"/>
          <w:szCs w:val="28"/>
          <w:lang w:val="uk-UA"/>
        </w:rPr>
      </w:pPr>
    </w:p>
    <w:p w:rsidR="009E007B" w:rsidRDefault="009E007B" w:rsidP="00D86759">
      <w:pPr>
        <w:spacing w:after="0"/>
        <w:ind w:firstLine="567"/>
        <w:contextualSpacing/>
        <w:rPr>
          <w:rFonts w:ascii="Times New Roman" w:eastAsia="Calibri" w:hAnsi="Times New Roman" w:cs="Times New Roman"/>
          <w:i/>
          <w:sz w:val="28"/>
          <w:szCs w:val="28"/>
          <w:lang w:val="uk-UA"/>
        </w:rPr>
      </w:pPr>
    </w:p>
    <w:sectPr w:rsidR="009E007B"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A2070D"/>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923E1E"/>
    <w:multiLevelType w:val="hybridMultilevel"/>
    <w:tmpl w:val="1D0CC20A"/>
    <w:lvl w:ilvl="0" w:tplc="033ED1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B5608"/>
    <w:rsid w:val="001C2913"/>
    <w:rsid w:val="001E4E49"/>
    <w:rsid w:val="0026709A"/>
    <w:rsid w:val="00287600"/>
    <w:rsid w:val="002A7D92"/>
    <w:rsid w:val="0030587B"/>
    <w:rsid w:val="00323B7F"/>
    <w:rsid w:val="00346539"/>
    <w:rsid w:val="00365E7B"/>
    <w:rsid w:val="003E38B1"/>
    <w:rsid w:val="003F60F4"/>
    <w:rsid w:val="003F70B7"/>
    <w:rsid w:val="00466166"/>
    <w:rsid w:val="00510976"/>
    <w:rsid w:val="005132B1"/>
    <w:rsid w:val="005166DD"/>
    <w:rsid w:val="005465B4"/>
    <w:rsid w:val="00555FC0"/>
    <w:rsid w:val="005C6B1B"/>
    <w:rsid w:val="006033D9"/>
    <w:rsid w:val="006C13A7"/>
    <w:rsid w:val="007019CD"/>
    <w:rsid w:val="00720394"/>
    <w:rsid w:val="007C5D11"/>
    <w:rsid w:val="008C4276"/>
    <w:rsid w:val="00976EA5"/>
    <w:rsid w:val="009B15D2"/>
    <w:rsid w:val="009E007B"/>
    <w:rsid w:val="009E712C"/>
    <w:rsid w:val="00A75A35"/>
    <w:rsid w:val="00B41623"/>
    <w:rsid w:val="00B861E0"/>
    <w:rsid w:val="00BC2686"/>
    <w:rsid w:val="00BD090E"/>
    <w:rsid w:val="00C07060"/>
    <w:rsid w:val="00CB194F"/>
    <w:rsid w:val="00CC2346"/>
    <w:rsid w:val="00D86759"/>
    <w:rsid w:val="00DA106F"/>
    <w:rsid w:val="00E0041D"/>
    <w:rsid w:val="00E5351E"/>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C61B7-AC4D-4216-A477-23CF4BC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 w:type="character" w:customStyle="1" w:styleId="apple-style-span">
    <w:name w:val="apple-style-span"/>
    <w:basedOn w:val="a0"/>
    <w:rsid w:val="00B861E0"/>
    <w:rPr>
      <w:rFonts w:cs="Times New Roman"/>
    </w:rPr>
  </w:style>
  <w:style w:type="character" w:styleId="a6">
    <w:name w:val="Hyperlink"/>
    <w:basedOn w:val="a0"/>
    <w:uiPriority w:val="99"/>
    <w:unhideWhenUsed/>
    <w:rsid w:val="00B861E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natashasamoylova</cp:lastModifiedBy>
  <cp:revision>28</cp:revision>
  <cp:lastPrinted>2022-01-05T11:47:00Z</cp:lastPrinted>
  <dcterms:created xsi:type="dcterms:W3CDTF">2013-03-28T13:36:00Z</dcterms:created>
  <dcterms:modified xsi:type="dcterms:W3CDTF">2022-04-05T11:45:00Z</dcterms:modified>
</cp:coreProperties>
</file>