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9" w:rsidRDefault="00F10379" w:rsidP="002C3974">
      <w:pPr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379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F10379" w:rsidRPr="00F10379" w:rsidRDefault="00F10379" w:rsidP="002C3974">
      <w:pPr>
        <w:pStyle w:val="20"/>
        <w:shd w:val="clear" w:color="auto" w:fill="auto"/>
        <w:ind w:left="5664"/>
        <w:contextualSpacing/>
        <w:rPr>
          <w:b w:val="0"/>
          <w:lang w:val="uk-UA"/>
        </w:rPr>
      </w:pPr>
      <w:r w:rsidRPr="00F10379">
        <w:rPr>
          <w:b w:val="0"/>
          <w:lang w:val="uk-UA"/>
        </w:rPr>
        <w:t>Рішенням зборів суддів</w:t>
      </w:r>
    </w:p>
    <w:p w:rsidR="00F10379" w:rsidRPr="00F10379" w:rsidRDefault="00F10379" w:rsidP="002C3974">
      <w:pPr>
        <w:pStyle w:val="20"/>
        <w:shd w:val="clear" w:color="auto" w:fill="auto"/>
        <w:tabs>
          <w:tab w:val="left" w:leader="underscore" w:pos="8270"/>
        </w:tabs>
        <w:spacing w:after="357"/>
        <w:ind w:left="5664"/>
        <w:contextualSpacing/>
        <w:rPr>
          <w:b w:val="0"/>
          <w:lang w:val="uk-UA"/>
        </w:rPr>
      </w:pPr>
      <w:r w:rsidRPr="00F10379">
        <w:rPr>
          <w:b w:val="0"/>
          <w:lang w:val="uk-UA"/>
        </w:rPr>
        <w:t xml:space="preserve">Люботинського міського суду </w:t>
      </w:r>
    </w:p>
    <w:p w:rsidR="00F10379" w:rsidRPr="00F10379" w:rsidRDefault="00F10379" w:rsidP="002C3974">
      <w:pPr>
        <w:pStyle w:val="20"/>
        <w:shd w:val="clear" w:color="auto" w:fill="auto"/>
        <w:tabs>
          <w:tab w:val="left" w:leader="underscore" w:pos="8270"/>
        </w:tabs>
        <w:spacing w:after="357"/>
        <w:ind w:left="5664"/>
        <w:contextualSpacing/>
        <w:rPr>
          <w:b w:val="0"/>
          <w:lang w:val="uk-UA"/>
        </w:rPr>
      </w:pPr>
      <w:r w:rsidRPr="00F10379">
        <w:rPr>
          <w:b w:val="0"/>
          <w:lang w:val="uk-UA"/>
        </w:rPr>
        <w:t xml:space="preserve">Харківської області </w:t>
      </w:r>
    </w:p>
    <w:p w:rsidR="00F10379" w:rsidRPr="002C3974" w:rsidRDefault="00F10379" w:rsidP="002C3974">
      <w:pPr>
        <w:pStyle w:val="20"/>
        <w:shd w:val="clear" w:color="auto" w:fill="auto"/>
        <w:tabs>
          <w:tab w:val="left" w:leader="underscore" w:pos="8270"/>
        </w:tabs>
        <w:spacing w:after="357"/>
        <w:ind w:left="5664"/>
        <w:contextualSpacing/>
        <w:rPr>
          <w:b w:val="0"/>
          <w:lang w:val="uk-UA"/>
        </w:rPr>
      </w:pPr>
      <w:r w:rsidRPr="00F10379">
        <w:rPr>
          <w:b w:val="0"/>
          <w:lang w:val="uk-UA"/>
        </w:rPr>
        <w:t>«24» червня 2015 року №</w:t>
      </w:r>
      <w:r w:rsidR="002C3974">
        <w:rPr>
          <w:b w:val="0"/>
          <w:lang w:val="uk-UA"/>
        </w:rPr>
        <w:t xml:space="preserve"> </w:t>
      </w:r>
      <w:r w:rsidRPr="00F10379">
        <w:rPr>
          <w:b w:val="0"/>
          <w:lang w:val="uk-UA"/>
        </w:rPr>
        <w:t>6</w:t>
      </w:r>
    </w:p>
    <w:p w:rsidR="00F10379" w:rsidRPr="00F10379" w:rsidRDefault="00F10379" w:rsidP="00F1037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379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F10379" w:rsidRPr="00F10379" w:rsidRDefault="00F10379" w:rsidP="00F1037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3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збори суддів суді </w:t>
      </w:r>
      <w:r w:rsidR="002C3974">
        <w:rPr>
          <w:rFonts w:ascii="Times New Roman" w:hAnsi="Times New Roman" w:cs="Times New Roman"/>
          <w:b/>
          <w:sz w:val="24"/>
          <w:szCs w:val="24"/>
          <w:lang w:val="uk-UA"/>
        </w:rPr>
        <w:t>Люботинського міського суду Харківської області</w:t>
      </w:r>
    </w:p>
    <w:p w:rsidR="00F10379" w:rsidRPr="00F10379" w:rsidRDefault="00F10379" w:rsidP="00F1037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Для вирішення питань внутрішньої діяльності судів в Україні діє суддівське самоврядування самостійне колективне вирішення зазначених питань суддями. Суддівське самоврядування є однією з гарантій забезпечення самостійності судів і незалежності суддів.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Однією з організаційних форм суддівського самоврядування є збори суддів.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Типове положення про збори суддів судів загальної юрисдикції (далі – Типове положення) має на меті забезпечення організаційної єдності вирішення зборами суддів питань внутрішньої діяльності судів та прийняття колективних рішень з обговорюваних питань. Воно регламентує правові засади діяльності зборів, порядок скликання, підготовки і проведення зборів, розгляду питань та прийняття рішень з питань, віднесених до компетенції зборів суддів.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цього Типового положення збори суддів кожного з судів загальної юрисдикції затверджують Положення про збори суддів відповідного суду, з урахуванням особливостей юрисдикції, </w:t>
      </w:r>
      <w:proofErr w:type="spellStart"/>
      <w:r w:rsidRPr="002C3974">
        <w:rPr>
          <w:rFonts w:ascii="Times New Roman" w:hAnsi="Times New Roman" w:cs="Times New Roman"/>
          <w:sz w:val="24"/>
          <w:szCs w:val="24"/>
          <w:lang w:val="uk-UA"/>
        </w:rPr>
        <w:t>інстанційності</w:t>
      </w:r>
      <w:proofErr w:type="spellEnd"/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, кількості працюючих суддів та умов роботи.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збори суддів відповідного суду не може суперечити нормам Типового положення. </w:t>
      </w:r>
    </w:p>
    <w:p w:rsidR="002C3974" w:rsidRP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Загальні положення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частини першої статті . 126 Закону України «Про судоустрій і статус суддів» збори суддів – це зібрання суддів відповідного суду, на якому вони обговорюють питання внутрішньої діяльності цього суду та приймають колективні рішення з обговорюваних питань.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До питань внутрішньої діяльності судів відповідно до частини третьої статті 124 Закону України «Про судоустрій і статус суддів» належать питання організаційного забезпечення судів і діяльності суддів, соціального захисту суддів та їхніх сімей, а також інші питання, що безпосередньо не пов’язані із здійсненням правосуддя. </w:t>
      </w:r>
    </w:p>
    <w:p w:rsidR="002C3974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b/>
          <w:sz w:val="24"/>
          <w:szCs w:val="24"/>
          <w:lang w:val="uk-UA"/>
        </w:rPr>
        <w:t>1.3.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Правові засади, організація і порядок діяльності зборів суддів визначаються Конституцією України (ст. 130), Законом України «Про судоустрій і статус суддів» (розділ VIII «Суддівське самоврядування», ст. ст. 124-132), іншими законами; регламентами та положеннями, що приймаються з’їздом суддів України, Радою суддів України, Положенням про збори суддів відповідного суду, що затверджується зборами суддів. </w:t>
      </w:r>
    </w:p>
    <w:p w:rsidR="00091866" w:rsidRDefault="00F10379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b/>
          <w:sz w:val="24"/>
          <w:szCs w:val="24"/>
          <w:lang w:val="uk-UA"/>
        </w:rPr>
        <w:t>1.4.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Основними засадами діяльності зборів суддів є відкритість, гласність, законність, рівність прав всіх суддів, незалежність суддів, вільне волевиявлення,</w:t>
      </w:r>
    </w:p>
    <w:p w:rsid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C397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Default="002C3974" w:rsidP="002452FA">
      <w:pPr>
        <w:ind w:left="7080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2452FA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Pr="002452FA" w:rsidRDefault="002C3974" w:rsidP="002452FA">
      <w:pPr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2C3974" w:rsidRPr="002C3974" w:rsidRDefault="002C3974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зборами суддів</w:t>
      </w:r>
    </w:p>
    <w:p w:rsidR="002C3974" w:rsidRPr="002C3974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Люботинськогоміського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суду </w:t>
      </w:r>
    </w:p>
    <w:p w:rsidR="002C3974" w:rsidRPr="002C3974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2C3974" w:rsidRPr="002C3974" w:rsidRDefault="002C3974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від «____»_______201_ року</w:t>
      </w:r>
    </w:p>
    <w:p w:rsidR="002452FA" w:rsidRDefault="002452FA" w:rsidP="002452F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2FA" w:rsidRDefault="002452FA" w:rsidP="002452F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3974" w:rsidRPr="002452FA" w:rsidRDefault="002C3974" w:rsidP="002452F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2C3974" w:rsidRPr="002452FA" w:rsidRDefault="002C3974" w:rsidP="002452F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кандидатів з обрання на адміністративну посаду</w:t>
      </w:r>
    </w:p>
    <w:p w:rsidR="002C3974" w:rsidRPr="002C3974" w:rsidRDefault="002C3974" w:rsidP="002452FA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2C3974" w:rsidRPr="002C3974" w:rsidRDefault="002C3974" w:rsidP="002452FA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назва посади (голови, заступника голови)</w:t>
      </w:r>
    </w:p>
    <w:p w:rsidR="002C3974" w:rsidRPr="002C3974" w:rsidRDefault="002C3974" w:rsidP="002452FA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2C3974" w:rsidRPr="002C3974" w:rsidRDefault="002C3974" w:rsidP="002452FA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назва суду</w:t>
      </w:r>
    </w:p>
    <w:p w:rsidR="002C3974" w:rsidRPr="002452FA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що підлягають включенню до бюлетеня для таємного голосування</w:t>
      </w: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1._______________________________________________________________</w:t>
      </w: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2._______________________________________________________________</w:t>
      </w: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3._______________________________________________________________</w:t>
      </w: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4._______________________________________________________________</w:t>
      </w:r>
    </w:p>
    <w:p w:rsidR="002452FA" w:rsidRDefault="002452FA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Головуючий на зборах _____________________ _______________________</w:t>
      </w: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>прізвище, ініціали</w:t>
      </w:r>
    </w:p>
    <w:p w:rsidR="002452FA" w:rsidRDefault="002452FA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Pr="002C3974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</w:t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 </w:t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2452FA" w:rsidRDefault="002C3974" w:rsidP="002C39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52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>прізвище, ініціали</w:t>
      </w: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3974" w:rsidRDefault="002452FA" w:rsidP="002452FA">
      <w:pPr>
        <w:tabs>
          <w:tab w:val="left" w:pos="3717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p w:rsidR="002452FA" w:rsidRDefault="002452FA" w:rsidP="002452FA">
      <w:pPr>
        <w:ind w:left="7080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ок 2</w:t>
      </w:r>
    </w:p>
    <w:p w:rsidR="002452FA" w:rsidRDefault="002452FA" w:rsidP="002452FA">
      <w:pPr>
        <w:tabs>
          <w:tab w:val="left" w:pos="3717"/>
        </w:tabs>
        <w:ind w:left="566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2FA" w:rsidRPr="002452FA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2452FA" w:rsidRPr="002C3974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зборами суддів</w:t>
      </w:r>
    </w:p>
    <w:p w:rsidR="002452FA" w:rsidRPr="002C3974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Люботинськогоміського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суду </w:t>
      </w:r>
    </w:p>
    <w:p w:rsidR="002452FA" w:rsidRPr="002C3974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2452FA" w:rsidRPr="002C3974" w:rsidRDefault="002452FA" w:rsidP="002452FA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00310">
        <w:rPr>
          <w:rFonts w:ascii="Times New Roman" w:hAnsi="Times New Roman" w:cs="Times New Roman"/>
          <w:sz w:val="24"/>
          <w:szCs w:val="24"/>
          <w:lang w:val="uk-UA"/>
        </w:rPr>
        <w:t>24» червня 2015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кандидатів з обрання делегатів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зазначити необхідне (на з’їзд суддів України, на спільні збори суддів місцевих загальних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судів)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назва суду</w:t>
      </w: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що підлягають включенню до бюлетеня для таємного голосування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1._______________________________________________________________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2._______________________________________________________________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3._______________________________________________________________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4._______________________________________________________________</w:t>
      </w: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C3974" w:rsidRDefault="002452FA" w:rsidP="002452F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Головуючий на зборах _____________________ _______________________</w:t>
      </w:r>
    </w:p>
    <w:p w:rsidR="002452FA" w:rsidRPr="002C3974" w:rsidRDefault="002452FA" w:rsidP="002452F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>прізвище, ініціали</w:t>
      </w:r>
    </w:p>
    <w:p w:rsidR="002452FA" w:rsidRDefault="002452FA" w:rsidP="002452F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C3974" w:rsidRDefault="002452FA" w:rsidP="002452F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2452FA" w:rsidRDefault="002452FA" w:rsidP="002452F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974">
        <w:rPr>
          <w:rFonts w:ascii="Times New Roman" w:hAnsi="Times New Roman" w:cs="Times New Roman"/>
          <w:sz w:val="24"/>
          <w:szCs w:val="24"/>
          <w:lang w:val="uk-UA"/>
        </w:rPr>
        <w:t>прізвище, ініціали</w:t>
      </w:r>
    </w:p>
    <w:p w:rsidR="002452FA" w:rsidRPr="002452FA" w:rsidRDefault="002452FA" w:rsidP="002452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B304BD" w:rsidRDefault="002452FA" w:rsidP="002452F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D50B79" wp14:editId="5D26147F">
            <wp:extent cx="60960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FA" w:rsidRPr="00B304BD" w:rsidRDefault="002452FA" w:rsidP="0024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452FA" w:rsidRPr="002452FA" w:rsidRDefault="002452FA" w:rsidP="0024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B304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ЛЮБОТИНСЬКИЙ МІСЬКИЙ СУД ХАРКІВСЬКОЇ ОБЛАСТІ</w:t>
      </w:r>
    </w:p>
    <w:p w:rsidR="002452FA" w:rsidRPr="00B304BD" w:rsidRDefault="002452FA" w:rsidP="0024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Код ЄДРПОУ 23328536,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вул. Некрасова, 10, м. Люботин, 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Харківська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область,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62433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</w:p>
    <w:p w:rsidR="002452FA" w:rsidRPr="00B304BD" w:rsidRDefault="002452FA" w:rsidP="00245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тел.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741-19-86, факс.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741-11-10,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email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inbox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@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lbt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hr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court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ua</w:t>
      </w:r>
      <w:proofErr w:type="spellEnd"/>
    </w:p>
    <w:p w:rsidR="002452FA" w:rsidRPr="00B304BD" w:rsidRDefault="002452FA" w:rsidP="00245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ED296D" wp14:editId="5D5AF38B">
                <wp:simplePos x="0" y="0"/>
                <wp:positionH relativeFrom="column">
                  <wp:posOffset>114300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452FA" w:rsidRDefault="002452FA" w:rsidP="00D336F3">
      <w:pPr>
        <w:tabs>
          <w:tab w:val="left" w:pos="3717"/>
        </w:tabs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Б Ю Л Е Т Е Н Ь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Л Я Т А Є М Н О Г О Г О Л О С У В А Н </w:t>
      </w:r>
      <w:proofErr w:type="spellStart"/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з обрання на адміністративну посаду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назва посади (голови, заступника голови)</w:t>
      </w:r>
    </w:p>
    <w:p w:rsidR="00D76CA7" w:rsidRDefault="00D76CA7" w:rsidP="002452FA">
      <w:pPr>
        <w:tabs>
          <w:tab w:val="left" w:pos="3717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2452FA">
      <w:pPr>
        <w:tabs>
          <w:tab w:val="left" w:pos="3717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«____»_____________ 201__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452FA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52FA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 _________________________________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кандидата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 _________________________________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кандидата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кандидата</w:t>
      </w:r>
    </w:p>
    <w:p w:rsidR="002452FA" w:rsidRPr="002452FA" w:rsidRDefault="002452FA" w:rsidP="00D76CA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 Не підтримую жодного кандидата</w:t>
      </w: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D336F3">
      <w:pPr>
        <w:tabs>
          <w:tab w:val="left" w:pos="3717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b/>
          <w:sz w:val="24"/>
          <w:szCs w:val="24"/>
          <w:lang w:val="uk-UA"/>
        </w:rPr>
        <w:t>Нагадування:</w:t>
      </w:r>
      <w:r w:rsidRPr="002452FA">
        <w:rPr>
          <w:rFonts w:ascii="Times New Roman" w:hAnsi="Times New Roman" w:cs="Times New Roman"/>
          <w:sz w:val="24"/>
          <w:szCs w:val="24"/>
          <w:lang w:val="uk-UA"/>
        </w:rPr>
        <w:t xml:space="preserve"> В бюлетені має бути залишена позначка ««+» або «V» навпроти</w:t>
      </w:r>
    </w:p>
    <w:p w:rsidR="002452FA" w:rsidRPr="002452FA" w:rsidRDefault="002452FA" w:rsidP="00D336F3">
      <w:pPr>
        <w:tabs>
          <w:tab w:val="left" w:pos="3717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прізвища лише щодо одного кандидата, якого Ви підтримуєте, або навпроти позначки «Не</w:t>
      </w:r>
    </w:p>
    <w:p w:rsidR="002452FA" w:rsidRPr="002452FA" w:rsidRDefault="002452FA" w:rsidP="00D336F3">
      <w:pPr>
        <w:tabs>
          <w:tab w:val="left" w:pos="3717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підтримую жодного кандидата»</w:t>
      </w:r>
    </w:p>
    <w:p w:rsidR="00D76CA7" w:rsidRDefault="00D76CA7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52FA" w:rsidRPr="002452FA" w:rsidRDefault="002452FA" w:rsidP="00D76CA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 w:rsidR="00D76CA7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 w:rsidR="00D76CA7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2452FA" w:rsidRPr="00D336F3" w:rsidRDefault="002452FA" w:rsidP="00D76CA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D76C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336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D76CA7" w:rsidRPr="00D336F3">
        <w:rPr>
          <w:rFonts w:ascii="Times New Roman" w:hAnsi="Times New Roman" w:cs="Times New Roman"/>
          <w:i/>
          <w:lang w:val="uk-UA"/>
        </w:rPr>
        <w:t>підпис</w:t>
      </w:r>
      <w:r w:rsidR="00D336F3"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="00D76CA7" w:rsidRPr="00D336F3">
        <w:rPr>
          <w:rFonts w:ascii="Times New Roman" w:hAnsi="Times New Roman" w:cs="Times New Roman"/>
          <w:i/>
          <w:lang w:val="uk-UA"/>
        </w:rPr>
        <w:t xml:space="preserve">прізвище, </w:t>
      </w:r>
      <w:r w:rsidR="00D336F3" w:rsidRPr="00D336F3">
        <w:rPr>
          <w:rFonts w:ascii="Times New Roman" w:hAnsi="Times New Roman" w:cs="Times New Roman"/>
          <w:i/>
          <w:lang w:val="uk-UA"/>
        </w:rPr>
        <w:t>ініціали</w:t>
      </w:r>
    </w:p>
    <w:p w:rsidR="00D76CA7" w:rsidRDefault="00D76CA7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2452FA" w:rsidRDefault="002452FA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 w:rsidR="00D336F3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 w:rsidR="00D336F3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D336F3" w:rsidRP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2452FA" w:rsidRP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2452FA" w:rsidRDefault="002452FA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Члени лічильної комісії</w:t>
      </w:r>
      <w:r w:rsidR="00D336F3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 w:rsidR="00D336F3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D336F3" w:rsidRP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D336F3" w:rsidRDefault="00D336F3" w:rsidP="00D336F3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2452FA" w:rsidRDefault="00D336F3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D336F3" w:rsidRP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D336F3" w:rsidRDefault="00D336F3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336F3" w:rsidRPr="002452FA" w:rsidRDefault="00D336F3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2452FA" w:rsidRPr="00D336F3" w:rsidRDefault="002452FA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2452FA" w:rsidRDefault="002452FA" w:rsidP="002452FA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B304BD" w:rsidRDefault="00D336F3" w:rsidP="006D458B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942CF3A" wp14:editId="1314E314">
            <wp:simplePos x="0" y="0"/>
            <wp:positionH relativeFrom="column">
              <wp:posOffset>2350795</wp:posOffset>
            </wp:positionH>
            <wp:positionV relativeFrom="paragraph">
              <wp:align>top</wp:align>
            </wp:positionV>
            <wp:extent cx="609600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textWrapping" w:clear="all"/>
      </w:r>
    </w:p>
    <w:p w:rsidR="00D336F3" w:rsidRPr="002452FA" w:rsidRDefault="00D336F3" w:rsidP="00D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B304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ЛЮБОТИНСЬКИЙ МІСЬКИЙ СУД ХАРКІВСЬКОЇ ОБЛАСТІ</w:t>
      </w:r>
    </w:p>
    <w:p w:rsidR="00D336F3" w:rsidRPr="00B304BD" w:rsidRDefault="00D336F3" w:rsidP="00D33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Код ЄДРПОУ 23328536,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вул. Некрасова, 10, м. Люботин, 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Харківська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область,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62433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</w:p>
    <w:p w:rsidR="00D336F3" w:rsidRPr="00B304BD" w:rsidRDefault="00D336F3" w:rsidP="00D33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тел.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741-19-86, факс.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741-11-10,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email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inbox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@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lbt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hr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court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ua</w:t>
      </w:r>
      <w:proofErr w:type="spellEnd"/>
    </w:p>
    <w:p w:rsidR="00D336F3" w:rsidRPr="00B304BD" w:rsidRDefault="00D336F3" w:rsidP="00E0031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5A98A3" wp14:editId="059E90E4">
                <wp:simplePos x="0" y="0"/>
                <wp:positionH relativeFrom="column">
                  <wp:posOffset>114300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  <w:r w:rsidR="00E003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D336F3" w:rsidRDefault="00D336F3" w:rsidP="00D336F3">
      <w:pPr>
        <w:tabs>
          <w:tab w:val="left" w:pos="405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D336F3" w:rsidRDefault="00D336F3" w:rsidP="00D336F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b/>
          <w:sz w:val="24"/>
          <w:szCs w:val="24"/>
          <w:lang w:val="uk-UA"/>
        </w:rPr>
        <w:t>Б Ю Л Е Т Е Н Ь</w:t>
      </w:r>
    </w:p>
    <w:p w:rsidR="00D336F3" w:rsidRPr="00D336F3" w:rsidRDefault="00D336F3" w:rsidP="00D336F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Л Я Т А Є М Н О Г О Г О Л О С У В А Н </w:t>
      </w:r>
      <w:proofErr w:type="spellStart"/>
      <w:r w:rsidRPr="00D336F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D33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D336F3" w:rsidRPr="00D336F3" w:rsidRDefault="00D336F3" w:rsidP="00D336F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b/>
          <w:sz w:val="24"/>
          <w:szCs w:val="24"/>
          <w:lang w:val="uk-UA"/>
        </w:rPr>
        <w:t>з обрання делегатів</w:t>
      </w:r>
    </w:p>
    <w:p w:rsidR="00D336F3" w:rsidRPr="00D336F3" w:rsidRDefault="00D336F3" w:rsidP="00D336F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0"/>
          <w:szCs w:val="20"/>
          <w:lang w:val="uk-UA"/>
        </w:rPr>
        <w:t>зазначити необхідне (на з’їзд суддів України, на спільні збори суддів місцевих загальних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F3">
        <w:rPr>
          <w:rFonts w:ascii="Times New Roman" w:hAnsi="Times New Roman" w:cs="Times New Roman"/>
          <w:sz w:val="20"/>
          <w:szCs w:val="20"/>
          <w:lang w:val="uk-UA"/>
        </w:rPr>
        <w:t>судів)</w:t>
      </w:r>
    </w:p>
    <w:p w:rsid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 xml:space="preserve">«____»_____________ 201__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D336F3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6F3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_____________________________________________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кандидата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_____________________________________________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кандидата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_____________________________________________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кандидата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 Не підтримую жодного кандидата</w:t>
      </w:r>
    </w:p>
    <w:p w:rsid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b/>
          <w:sz w:val="24"/>
          <w:szCs w:val="24"/>
          <w:lang w:val="uk-UA"/>
        </w:rPr>
        <w:t>Нагадування:</w:t>
      </w:r>
      <w:r w:rsidRPr="00D336F3">
        <w:rPr>
          <w:rFonts w:ascii="Times New Roman" w:hAnsi="Times New Roman" w:cs="Times New Roman"/>
          <w:sz w:val="24"/>
          <w:szCs w:val="24"/>
          <w:lang w:val="uk-UA"/>
        </w:rPr>
        <w:t xml:space="preserve"> В бюлетені має бути залишена позначка ««+» або «V» навпроти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прізвищ ___________________ кандидатів, яких Ви підтримуєте, або навпроти позначки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кількість кандидатів від суду</w:t>
      </w:r>
    </w:p>
    <w:p w:rsidR="00D336F3" w:rsidRPr="00D336F3" w:rsidRDefault="00D336F3" w:rsidP="00D336F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36F3">
        <w:rPr>
          <w:rFonts w:ascii="Times New Roman" w:hAnsi="Times New Roman" w:cs="Times New Roman"/>
          <w:sz w:val="24"/>
          <w:szCs w:val="24"/>
          <w:lang w:val="uk-UA"/>
        </w:rPr>
        <w:t>«Не підтримую жодного кандидата».</w:t>
      </w:r>
    </w:p>
    <w:p w:rsidR="00E00310" w:rsidRDefault="00E00310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2452FA" w:rsidRDefault="00D336F3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D336F3" w:rsidRP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D336F3" w:rsidRDefault="00D336F3" w:rsidP="00D336F3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2452FA" w:rsidRDefault="00D336F3" w:rsidP="00D336F3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D336F3" w:rsidRP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D336F3" w:rsidRPr="002452FA" w:rsidRDefault="00D336F3" w:rsidP="00D336F3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36F3" w:rsidRPr="00D336F3" w:rsidRDefault="00D336F3" w:rsidP="00D336F3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D336F3" w:rsidRDefault="00D336F3" w:rsidP="00D336F3">
      <w:pPr>
        <w:tabs>
          <w:tab w:val="left" w:pos="377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D458B" w:rsidRPr="006D458B" w:rsidRDefault="006D458B" w:rsidP="006D458B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br w:type="textWrapping" w:clear="all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AA73BD2" wp14:editId="1CAEA841">
            <wp:simplePos x="0" y="0"/>
            <wp:positionH relativeFrom="column">
              <wp:posOffset>2503170</wp:posOffset>
            </wp:positionH>
            <wp:positionV relativeFrom="paragraph">
              <wp:posOffset>-198120</wp:posOffset>
            </wp:positionV>
            <wp:extent cx="609600" cy="7524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58B" w:rsidRPr="002452FA" w:rsidRDefault="006D458B" w:rsidP="006D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B304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ЛЮБОТИНСЬКИЙ МІСЬКИЙ СУД ХАРКІВСЬКОЇ ОБЛАСТІ</w:t>
      </w:r>
    </w:p>
    <w:p w:rsidR="006D458B" w:rsidRPr="00B304BD" w:rsidRDefault="006D458B" w:rsidP="006D4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Код ЄДРПОУ 23328536,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вул. Некрасова, 10, м. Люботин, 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Харківська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область,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62433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</w:p>
    <w:p w:rsidR="006D458B" w:rsidRPr="00B304BD" w:rsidRDefault="006D458B" w:rsidP="006D4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тел.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741-19-86, факс.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741-11-10,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email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inbox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@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lbt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hr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court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ua</w:t>
      </w:r>
      <w:proofErr w:type="spellEnd"/>
    </w:p>
    <w:p w:rsidR="006D458B" w:rsidRPr="00B304BD" w:rsidRDefault="006D458B" w:rsidP="006D4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A71EA6" wp14:editId="5E4F88FE">
                <wp:simplePos x="0" y="0"/>
                <wp:positionH relativeFrom="column">
                  <wp:posOffset>114300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D458B" w:rsidRDefault="006D458B" w:rsidP="006D458B">
      <w:pPr>
        <w:tabs>
          <w:tab w:val="left" w:pos="4058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Б Ю Л Е Т Е Н Ь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Л Я П О В Т О Р Н О Г О Т А Є М Н О Г О Г О Л О С У В А Н </w:t>
      </w:r>
      <w:proofErr w:type="spellStart"/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з обрання на адміністративну посаду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p w:rsid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назва пос</w:t>
      </w:r>
      <w:r>
        <w:rPr>
          <w:rFonts w:ascii="Times New Roman" w:hAnsi="Times New Roman" w:cs="Times New Roman"/>
          <w:sz w:val="24"/>
          <w:szCs w:val="24"/>
          <w:lang w:val="uk-UA"/>
        </w:rPr>
        <w:t>ади (голови, заступника голови)</w:t>
      </w:r>
    </w:p>
    <w:p w:rsidR="006D458B" w:rsidRDefault="006D458B" w:rsidP="006D458B">
      <w:pPr>
        <w:tabs>
          <w:tab w:val="left" w:pos="3778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6D458B" w:rsidRDefault="006D458B" w:rsidP="006D458B">
      <w:pPr>
        <w:tabs>
          <w:tab w:val="left" w:pos="3778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«____»_____________ 201__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місце проведення голосування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кандидата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кандидата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кандидата</w:t>
      </w:r>
    </w:p>
    <w:p w:rsid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 Не підтримую жодного кандидата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Нагадування: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В бюлетені має бути залишена позначка ««+» або «V» навпроти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прізвища лише щодо одного кандидата, якого Ви підтримуєте, або навпроти позначки «Не</w:t>
      </w:r>
    </w:p>
    <w:p w:rsidR="006D458B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підтримую жодного кандидата»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6D458B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Default="006D458B" w:rsidP="006D458B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Pr="002452FA" w:rsidRDefault="006D458B" w:rsidP="006D458B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Члени лічильної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Default="006D458B" w:rsidP="006D458B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6D458B" w:rsidRDefault="006D458B" w:rsidP="006D458B">
      <w:pPr>
        <w:tabs>
          <w:tab w:val="left" w:pos="377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D458B" w:rsidRPr="00B304BD" w:rsidRDefault="006D458B" w:rsidP="006D458B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br w:type="textWrapping" w:clear="all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2BCEE24" wp14:editId="5508D5E2">
            <wp:simplePos x="0" y="0"/>
            <wp:positionH relativeFrom="column">
              <wp:posOffset>2655570</wp:posOffset>
            </wp:positionH>
            <wp:positionV relativeFrom="paragraph">
              <wp:posOffset>-45720</wp:posOffset>
            </wp:positionV>
            <wp:extent cx="609600" cy="7524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58B" w:rsidRPr="002452FA" w:rsidRDefault="006D458B" w:rsidP="006D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B304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ЛЮБОТИНСЬКИЙ МІСЬКИЙ СУД ХАРКІВСЬКОЇ ОБЛАСТІ</w:t>
      </w:r>
    </w:p>
    <w:p w:rsidR="006D458B" w:rsidRPr="00B304BD" w:rsidRDefault="006D458B" w:rsidP="006D4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Код ЄДРПОУ 23328536,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вул. Некрасова, 10, м. Люботин, 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Харківська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область,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62433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</w:p>
    <w:p w:rsidR="006D458B" w:rsidRPr="00B304BD" w:rsidRDefault="006D458B" w:rsidP="006D4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тел.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741-19-86, факс.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741-11-10,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email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inbox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@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lbt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hr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court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ua</w:t>
      </w:r>
      <w:proofErr w:type="spellEnd"/>
    </w:p>
    <w:p w:rsidR="006D458B" w:rsidRPr="00B304BD" w:rsidRDefault="006D458B" w:rsidP="006D4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548C959" wp14:editId="34613F5D">
                <wp:simplePos x="0" y="0"/>
                <wp:positionH relativeFrom="column">
                  <wp:posOffset>114300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D458B" w:rsidRDefault="006D458B" w:rsidP="006D458B">
      <w:pPr>
        <w:tabs>
          <w:tab w:val="left" w:pos="405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Б Ю Л Е Т Е Н Ь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Л Я П О В Т О Р Н О Г О Т А Є М Н О Г О Г О Л О С У В А Н </w:t>
      </w:r>
      <w:proofErr w:type="spellStart"/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з обрання делегатів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зазначити необхідне (на з’їзд суддів України, на спільні збори суддів місцевих</w:t>
      </w:r>
    </w:p>
    <w:p w:rsidR="006D458B" w:rsidRPr="006D458B" w:rsidRDefault="006D458B" w:rsidP="006D458B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загальних судів)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«____»____________ 201__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кандидата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кандидата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 __________________________________________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кандидата</w:t>
      </w:r>
    </w:p>
    <w:p w:rsid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 Не підтримую жодного кандидата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b/>
          <w:sz w:val="24"/>
          <w:szCs w:val="24"/>
          <w:lang w:val="uk-UA"/>
        </w:rPr>
        <w:t>Нагадування: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В бюлетені має бути залишена позначка ««+» або «V» навпроти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прізвищ ____________________ кандидатів, яких Ви підтримуєте, або навпроти позначки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кандидатів від суду</w:t>
      </w:r>
    </w:p>
    <w:p w:rsidR="006D458B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«Не підтримую жодного кандидата».</w:t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Default="006D458B" w:rsidP="006D458B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Pr="002452FA" w:rsidRDefault="006D458B" w:rsidP="006D458B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Члени лічильної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Default="006D458B" w:rsidP="006D458B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D458B" w:rsidRPr="002452FA" w:rsidRDefault="006D458B" w:rsidP="006D458B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D458B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6D458B" w:rsidRPr="00D336F3" w:rsidRDefault="006D458B" w:rsidP="006D458B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6D458B" w:rsidRPr="002452FA" w:rsidRDefault="006D458B" w:rsidP="006D458B">
      <w:pPr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ЗАТВЕРДЖУЮ</w:t>
      </w:r>
    </w:p>
    <w:p w:rsidR="006D458B" w:rsidRPr="002C3974" w:rsidRDefault="006D458B" w:rsidP="006D458B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6D458B" w:rsidRPr="002C3974" w:rsidRDefault="006D458B" w:rsidP="006D458B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Люботинськогоміського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суду </w:t>
      </w:r>
    </w:p>
    <w:p w:rsidR="006D458B" w:rsidRDefault="006D458B" w:rsidP="006D458B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6D458B" w:rsidRDefault="006D458B" w:rsidP="006D458B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      _____________</w:t>
      </w:r>
    </w:p>
    <w:p w:rsidR="006D458B" w:rsidRPr="002C3974" w:rsidRDefault="006D458B" w:rsidP="006D458B">
      <w:pPr>
        <w:tabs>
          <w:tab w:val="center" w:pos="7509"/>
        </w:tabs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прізвище, ініціали</w:t>
      </w:r>
    </w:p>
    <w:p w:rsidR="006D458B" w:rsidRPr="002C3974" w:rsidRDefault="006D458B" w:rsidP="006D458B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від «____»_______201_ року</w:t>
      </w:r>
    </w:p>
    <w:p w:rsidR="00721A9E" w:rsidRDefault="00721A9E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A9E" w:rsidRDefault="00721A9E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458B" w:rsidRPr="00721A9E" w:rsidRDefault="006D458B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6D458B" w:rsidRPr="00721A9E" w:rsidRDefault="006D458B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суддів для отримання бюлетенів для таємного голосування</w:t>
      </w:r>
    </w:p>
    <w:p w:rsidR="006D458B" w:rsidRPr="00721A9E" w:rsidRDefault="006D458B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з обрання на адміністративну посаду _________________________</w:t>
      </w:r>
    </w:p>
    <w:p w:rsidR="006D458B" w:rsidRPr="00721A9E" w:rsidRDefault="006D458B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721A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азва посади (голови, заступника </w:t>
      </w: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голови)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721A9E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6D458B" w:rsidRPr="006D458B" w:rsidRDefault="006D458B" w:rsidP="00721A9E">
      <w:pPr>
        <w:tabs>
          <w:tab w:val="left" w:pos="3778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назва суду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«____»__________201__ року </w:t>
      </w:r>
      <w:r w:rsidR="00721A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A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A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A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6D458B" w:rsidRPr="006D458B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458B"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місце проведення голосування</w:t>
      </w:r>
    </w:p>
    <w:p w:rsidR="00721A9E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721A9E" w:rsidTr="00721A9E">
        <w:trPr>
          <w:trHeight w:val="935"/>
        </w:trPr>
        <w:tc>
          <w:tcPr>
            <w:tcW w:w="675" w:type="dxa"/>
          </w:tcPr>
          <w:p w:rsidR="00721A9E" w:rsidRPr="00721A9E" w:rsidRDefault="00721A9E" w:rsidP="00721A9E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21A9E" w:rsidRPr="00721A9E" w:rsidRDefault="00721A9E" w:rsidP="00721A9E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3686" w:type="dxa"/>
          </w:tcPr>
          <w:p w:rsidR="00721A9E" w:rsidRPr="00721A9E" w:rsidRDefault="00721A9E" w:rsidP="00721A9E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судді</w:t>
            </w:r>
          </w:p>
        </w:tc>
        <w:tc>
          <w:tcPr>
            <w:tcW w:w="2551" w:type="dxa"/>
          </w:tcPr>
          <w:p w:rsidR="00721A9E" w:rsidRPr="00721A9E" w:rsidRDefault="00721A9E" w:rsidP="00721A9E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 судді, що отримав бюлетень</w:t>
            </w:r>
          </w:p>
        </w:tc>
        <w:tc>
          <w:tcPr>
            <w:tcW w:w="2659" w:type="dxa"/>
          </w:tcPr>
          <w:p w:rsidR="00721A9E" w:rsidRPr="00721A9E" w:rsidRDefault="00721A9E" w:rsidP="00721A9E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 члена лічильної комісії, який видав бюлетень</w:t>
            </w:r>
          </w:p>
        </w:tc>
      </w:tr>
      <w:tr w:rsidR="00721A9E" w:rsidTr="00721A9E">
        <w:trPr>
          <w:trHeight w:val="606"/>
        </w:trPr>
        <w:tc>
          <w:tcPr>
            <w:tcW w:w="675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9E" w:rsidTr="00721A9E">
        <w:trPr>
          <w:trHeight w:val="565"/>
        </w:trPr>
        <w:tc>
          <w:tcPr>
            <w:tcW w:w="675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9E" w:rsidTr="00721A9E">
        <w:trPr>
          <w:trHeight w:val="565"/>
        </w:trPr>
        <w:tc>
          <w:tcPr>
            <w:tcW w:w="675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9E" w:rsidTr="00721A9E">
        <w:trPr>
          <w:trHeight w:val="606"/>
        </w:trPr>
        <w:tc>
          <w:tcPr>
            <w:tcW w:w="675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6D458B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1A9E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Список складено особою, уповноваженою на ведення кадрового діловодства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«____» ______________ 201__ року ___________</w:t>
      </w:r>
    </w:p>
    <w:p w:rsidR="006D458B" w:rsidRPr="006D458B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721A9E" w:rsidRDefault="006D458B" w:rsidP="006D458B">
      <w:pPr>
        <w:tabs>
          <w:tab w:val="left" w:pos="377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58B">
        <w:rPr>
          <w:rFonts w:ascii="Times New Roman" w:hAnsi="Times New Roman" w:cs="Times New Roman"/>
          <w:sz w:val="24"/>
          <w:szCs w:val="24"/>
          <w:lang w:val="uk-UA"/>
        </w:rPr>
        <w:t xml:space="preserve"> підпис прізвище, ініціали</w:t>
      </w:r>
    </w:p>
    <w:p w:rsidR="00721A9E" w:rsidRPr="00721A9E" w:rsidRDefault="00721A9E" w:rsidP="00721A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Pr="00721A9E" w:rsidRDefault="00721A9E" w:rsidP="00721A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Pr="00721A9E" w:rsidRDefault="00721A9E" w:rsidP="00721A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721A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721A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58B" w:rsidRDefault="00721A9E" w:rsidP="00721A9E">
      <w:pPr>
        <w:tabs>
          <w:tab w:val="left" w:pos="3161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p w:rsidR="00721A9E" w:rsidRPr="002452FA" w:rsidRDefault="00721A9E" w:rsidP="00721A9E">
      <w:pPr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721A9E" w:rsidRPr="002C3974" w:rsidRDefault="00E00310" w:rsidP="00721A9E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В.О.Голови</w:t>
      </w:r>
    </w:p>
    <w:p w:rsidR="00721A9E" w:rsidRPr="002C3974" w:rsidRDefault="00721A9E" w:rsidP="00721A9E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Люботинськогоміського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суду </w:t>
      </w:r>
    </w:p>
    <w:p w:rsidR="00721A9E" w:rsidRDefault="00721A9E" w:rsidP="00721A9E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721A9E" w:rsidRDefault="00721A9E" w:rsidP="00721A9E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      _____________</w:t>
      </w:r>
    </w:p>
    <w:p w:rsidR="00721A9E" w:rsidRPr="002C3974" w:rsidRDefault="00721A9E" w:rsidP="00721A9E">
      <w:pPr>
        <w:tabs>
          <w:tab w:val="center" w:pos="7509"/>
        </w:tabs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прізвище, ініціали</w:t>
      </w:r>
    </w:p>
    <w:p w:rsidR="00721A9E" w:rsidRPr="002C3974" w:rsidRDefault="00721A9E" w:rsidP="00721A9E">
      <w:pPr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3974">
        <w:rPr>
          <w:rFonts w:ascii="Times New Roman" w:hAnsi="Times New Roman" w:cs="Times New Roman"/>
          <w:sz w:val="24"/>
          <w:szCs w:val="24"/>
          <w:lang w:val="uk-UA"/>
        </w:rPr>
        <w:t>від «____»_______201_ року</w:t>
      </w:r>
    </w:p>
    <w:p w:rsidR="00721A9E" w:rsidRPr="00721A9E" w:rsidRDefault="00721A9E" w:rsidP="00721A9E">
      <w:pPr>
        <w:tabs>
          <w:tab w:val="left" w:pos="316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Pr="00721A9E" w:rsidRDefault="00721A9E" w:rsidP="00721A9E">
      <w:pPr>
        <w:tabs>
          <w:tab w:val="left" w:pos="316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721A9E" w:rsidRPr="00721A9E" w:rsidRDefault="00721A9E" w:rsidP="00721A9E">
      <w:pPr>
        <w:tabs>
          <w:tab w:val="left" w:pos="316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суддів для отримання бюлетенів для таємного голосування</w:t>
      </w:r>
    </w:p>
    <w:p w:rsidR="00721A9E" w:rsidRPr="00721A9E" w:rsidRDefault="00721A9E" w:rsidP="00721A9E">
      <w:pPr>
        <w:pBdr>
          <w:bottom w:val="single" w:sz="12" w:space="1" w:color="auto"/>
        </w:pBdr>
        <w:tabs>
          <w:tab w:val="left" w:pos="316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b/>
          <w:sz w:val="24"/>
          <w:szCs w:val="24"/>
          <w:lang w:val="uk-UA"/>
        </w:rPr>
        <w:t>з обрання делегатів</w:t>
      </w:r>
    </w:p>
    <w:p w:rsidR="00721A9E" w:rsidRPr="00721A9E" w:rsidRDefault="00721A9E" w:rsidP="00721A9E">
      <w:pPr>
        <w:tabs>
          <w:tab w:val="left" w:pos="3161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sz w:val="24"/>
          <w:szCs w:val="24"/>
          <w:lang w:val="uk-UA"/>
        </w:rPr>
        <w:t>зазначити необхідне (на з’їзд суддів України, на спільні збори суддів місцевих загальних судів)</w:t>
      </w:r>
    </w:p>
    <w:p w:rsidR="00721A9E" w:rsidRPr="00721A9E" w:rsidRDefault="00721A9E" w:rsidP="00721A9E">
      <w:pPr>
        <w:tabs>
          <w:tab w:val="left" w:pos="3161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721A9E">
        <w:rPr>
          <w:rFonts w:ascii="Times New Roman" w:hAnsi="Times New Roman" w:cs="Times New Roman"/>
          <w:sz w:val="24"/>
          <w:szCs w:val="24"/>
          <w:lang w:val="uk-UA"/>
        </w:rPr>
        <w:t>назва суду</w:t>
      </w:r>
    </w:p>
    <w:p w:rsidR="00721A9E" w:rsidRDefault="00721A9E" w:rsidP="00721A9E">
      <w:pPr>
        <w:tabs>
          <w:tab w:val="left" w:pos="3161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sz w:val="24"/>
          <w:szCs w:val="24"/>
          <w:lang w:val="uk-UA"/>
        </w:rPr>
        <w:t xml:space="preserve">«____»__________201__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</w:p>
    <w:p w:rsidR="00721A9E" w:rsidRDefault="00721A9E" w:rsidP="00721A9E">
      <w:pPr>
        <w:tabs>
          <w:tab w:val="left" w:pos="3161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1A9E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</w:p>
    <w:p w:rsidR="00721A9E" w:rsidRDefault="00721A9E" w:rsidP="00721A9E">
      <w:pPr>
        <w:tabs>
          <w:tab w:val="left" w:pos="3161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721A9E" w:rsidTr="00943F0F">
        <w:trPr>
          <w:trHeight w:val="935"/>
        </w:trPr>
        <w:tc>
          <w:tcPr>
            <w:tcW w:w="675" w:type="dxa"/>
          </w:tcPr>
          <w:p w:rsidR="00721A9E" w:rsidRPr="00721A9E" w:rsidRDefault="00721A9E" w:rsidP="00943F0F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21A9E" w:rsidRPr="00721A9E" w:rsidRDefault="00721A9E" w:rsidP="00943F0F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3686" w:type="dxa"/>
          </w:tcPr>
          <w:p w:rsidR="00721A9E" w:rsidRPr="00721A9E" w:rsidRDefault="00721A9E" w:rsidP="00943F0F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судді</w:t>
            </w:r>
          </w:p>
        </w:tc>
        <w:tc>
          <w:tcPr>
            <w:tcW w:w="2551" w:type="dxa"/>
          </w:tcPr>
          <w:p w:rsidR="00721A9E" w:rsidRPr="00721A9E" w:rsidRDefault="00721A9E" w:rsidP="00943F0F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 судді, що отримав бюлетень</w:t>
            </w:r>
          </w:p>
        </w:tc>
        <w:tc>
          <w:tcPr>
            <w:tcW w:w="2659" w:type="dxa"/>
          </w:tcPr>
          <w:p w:rsidR="00721A9E" w:rsidRPr="00721A9E" w:rsidRDefault="00721A9E" w:rsidP="00943F0F">
            <w:pPr>
              <w:tabs>
                <w:tab w:val="left" w:pos="37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 члена лічильної комісії, який видав бюлетень</w:t>
            </w:r>
          </w:p>
        </w:tc>
      </w:tr>
      <w:tr w:rsidR="00721A9E" w:rsidTr="00943F0F">
        <w:trPr>
          <w:trHeight w:val="606"/>
        </w:trPr>
        <w:tc>
          <w:tcPr>
            <w:tcW w:w="675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9E" w:rsidTr="00943F0F">
        <w:trPr>
          <w:trHeight w:val="565"/>
        </w:trPr>
        <w:tc>
          <w:tcPr>
            <w:tcW w:w="675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9E" w:rsidTr="00943F0F">
        <w:trPr>
          <w:trHeight w:val="565"/>
        </w:trPr>
        <w:tc>
          <w:tcPr>
            <w:tcW w:w="675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9E" w:rsidTr="00943F0F">
        <w:trPr>
          <w:trHeight w:val="606"/>
        </w:trPr>
        <w:tc>
          <w:tcPr>
            <w:tcW w:w="675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721A9E" w:rsidRDefault="00721A9E" w:rsidP="00943F0F">
            <w:pPr>
              <w:tabs>
                <w:tab w:val="left" w:pos="37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1A9E" w:rsidRDefault="00721A9E" w:rsidP="00721A9E">
      <w:pPr>
        <w:tabs>
          <w:tab w:val="left" w:pos="3161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</w:p>
    <w:p w:rsidR="00721A9E" w:rsidRDefault="00721A9E" w:rsidP="00721A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A9E" w:rsidRDefault="00721A9E" w:rsidP="00721A9E">
      <w:pPr>
        <w:tabs>
          <w:tab w:val="left" w:pos="385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721A9E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721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A9E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72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A9E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721A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1A9E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721A9E">
        <w:rPr>
          <w:rFonts w:ascii="Times New Roman" w:hAnsi="Times New Roman" w:cs="Times New Roman"/>
          <w:sz w:val="24"/>
          <w:szCs w:val="24"/>
        </w:rPr>
        <w:t xml:space="preserve"> кадрового </w:t>
      </w:r>
      <w:proofErr w:type="spellStart"/>
      <w:r w:rsidRPr="00721A9E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72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10" w:rsidRDefault="00E00310" w:rsidP="00721A9E">
      <w:pPr>
        <w:tabs>
          <w:tab w:val="left" w:pos="385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00310" w:rsidRPr="00E00310" w:rsidRDefault="00E00310" w:rsidP="00721A9E">
      <w:pPr>
        <w:tabs>
          <w:tab w:val="left" w:pos="385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Default="00721A9E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21A9E">
        <w:rPr>
          <w:rFonts w:ascii="Times New Roman" w:hAnsi="Times New Roman" w:cs="Times New Roman"/>
          <w:sz w:val="24"/>
          <w:szCs w:val="24"/>
        </w:rPr>
        <w:t>«____» ______________ 201__ року</w:t>
      </w:r>
      <w:r w:rsidR="00943F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3F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3F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1A9E">
        <w:rPr>
          <w:rFonts w:ascii="Times New Roman" w:hAnsi="Times New Roman" w:cs="Times New Roman"/>
          <w:sz w:val="24"/>
          <w:szCs w:val="24"/>
        </w:rPr>
        <w:t xml:space="preserve"> ___________ ___________________ </w:t>
      </w:r>
    </w:p>
    <w:p w:rsidR="00721A9E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proofErr w:type="gramStart"/>
      <w:r w:rsidR="00721A9E" w:rsidRPr="00721A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1A9E" w:rsidRPr="00721A9E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="00721A9E" w:rsidRPr="0072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proofErr w:type="spellStart"/>
      <w:r w:rsidR="00721A9E" w:rsidRPr="00721A9E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721A9E" w:rsidRPr="0072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A9E" w:rsidRPr="00721A9E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b/>
          <w:sz w:val="24"/>
          <w:szCs w:val="24"/>
          <w:lang w:val="uk-UA"/>
        </w:rPr>
        <w:t>ПРОТОКОЛ № _____</w:t>
      </w: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b/>
          <w:sz w:val="24"/>
          <w:szCs w:val="24"/>
          <w:lang w:val="uk-UA"/>
        </w:rPr>
        <w:t>засідання лічильної комісії про результати таємного голосування (повторного</w:t>
      </w: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b/>
          <w:sz w:val="24"/>
          <w:szCs w:val="24"/>
          <w:lang w:val="uk-UA"/>
        </w:rPr>
        <w:t>таємного голосування) з обрання на адміністративну посаду</w:t>
      </w: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назва посади (голови, заступника голови)</w:t>
      </w: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назва суду</w:t>
      </w: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 xml:space="preserve">від «____»______ 201__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F0F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F0F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  <w:r w:rsidRPr="00943F0F">
        <w:rPr>
          <w:rFonts w:ascii="Times New Roman" w:hAnsi="Times New Roman" w:cs="Times New Roman"/>
          <w:sz w:val="24"/>
          <w:szCs w:val="24"/>
          <w:lang w:val="uk-UA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943F0F" w:rsidTr="00943F0F">
        <w:trPr>
          <w:trHeight w:val="677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виготовлених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отриманих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погашених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бюлетенів, що знаходились в скриньці для голосування після її розпечатування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дійсних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77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2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бюлетенів, визнаних недійсними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1036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Прізвища, імена і по батькові кандидатів, які внесені в бюлетень, та кількість голосів «за» отримана кожним з кандидатів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голосів, що не підтримали жодного кандидата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Default="00943F0F" w:rsidP="00943F0F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Pr="002452FA" w:rsidRDefault="00943F0F" w:rsidP="00943F0F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Члени лічильної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Default="00943F0F" w:rsidP="00943F0F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43F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 № _____</w:t>
      </w:r>
    </w:p>
    <w:p w:rsidR="00E00310" w:rsidRPr="00943F0F" w:rsidRDefault="00943F0F" w:rsidP="00E00310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лічильної комісії про результати таємного голосування </w:t>
      </w: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обрання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делегатів</w:t>
      </w: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943F0F" w:rsidRPr="00943F0F" w:rsidRDefault="003215B8" w:rsidP="003215B8">
      <w:pPr>
        <w:tabs>
          <w:tab w:val="left" w:pos="3852"/>
          <w:tab w:val="center" w:pos="4677"/>
          <w:tab w:val="right" w:pos="935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3F0F" w:rsidRPr="00943F0F">
        <w:rPr>
          <w:rFonts w:ascii="Times New Roman" w:hAnsi="Times New Roman" w:cs="Times New Roman"/>
          <w:sz w:val="24"/>
          <w:szCs w:val="24"/>
          <w:lang w:val="uk-UA"/>
        </w:rPr>
        <w:t>назва посади (голови, заступника голови)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943F0F" w:rsidRPr="00943F0F" w:rsidRDefault="00943F0F" w:rsidP="00943F0F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>назва суду</w:t>
      </w:r>
    </w:p>
    <w:p w:rsid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 xml:space="preserve">від «____»______ 201__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F0F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943F0F" w:rsidRPr="00943F0F" w:rsidRDefault="00943F0F" w:rsidP="00943F0F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F0F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  <w:r w:rsidRPr="00943F0F">
        <w:rPr>
          <w:rFonts w:ascii="Times New Roman" w:hAnsi="Times New Roman" w:cs="Times New Roman"/>
          <w:sz w:val="24"/>
          <w:szCs w:val="24"/>
          <w:lang w:val="uk-UA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943F0F" w:rsidTr="00943F0F">
        <w:trPr>
          <w:trHeight w:val="677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виготовлених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отриманих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погашених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бюлетенів, що знаходились в скриньці для голосування після її розпечатування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дійсних бюлетенів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77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2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бюлетенів, визнаних недійсними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1036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Прізвища, імена і по батькові кандидатів, які внесені в бюлетень, та кількість голосів «за» отримана кожним з кандидатів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0F" w:rsidTr="00943F0F">
        <w:trPr>
          <w:trHeight w:val="631"/>
        </w:trPr>
        <w:tc>
          <w:tcPr>
            <w:tcW w:w="4766" w:type="dxa"/>
          </w:tcPr>
          <w:p w:rsidR="00943F0F" w:rsidRP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0F">
              <w:rPr>
                <w:rFonts w:ascii="Times New Roman" w:hAnsi="Times New Roman" w:cs="Times New Roman"/>
                <w:lang w:val="uk-UA"/>
              </w:rPr>
              <w:t>Кількість голосів, що не підтримали жодного кандидата</w:t>
            </w:r>
          </w:p>
        </w:tc>
        <w:tc>
          <w:tcPr>
            <w:tcW w:w="4767" w:type="dxa"/>
          </w:tcPr>
          <w:p w:rsidR="00943F0F" w:rsidRDefault="00943F0F" w:rsidP="00943F0F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0310" w:rsidRDefault="00E00310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00310" w:rsidRDefault="00E00310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00310" w:rsidRDefault="00E00310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Default="00943F0F" w:rsidP="00943F0F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Pr="002452FA" w:rsidRDefault="00943F0F" w:rsidP="00943F0F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943F0F" w:rsidRPr="00D336F3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943F0F" w:rsidRPr="002452FA" w:rsidRDefault="00943F0F" w:rsidP="00943F0F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3F0F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bookmarkEnd w:id="0"/>
    <w:p w:rsidR="00E00310" w:rsidRDefault="00E00310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00310" w:rsidRDefault="00E00310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00310" w:rsidRDefault="00E00310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00310" w:rsidRDefault="00E00310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</w:p>
    <w:p w:rsidR="00943F0F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</w:p>
    <w:p w:rsidR="00943F0F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</w:p>
    <w:p w:rsidR="00943F0F" w:rsidRDefault="00943F0F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center" w:pos="4677"/>
          <w:tab w:val="left" w:pos="7803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center" w:pos="4677"/>
          <w:tab w:val="left" w:pos="7803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D955766" wp14:editId="1546D6EC">
            <wp:simplePos x="0" y="0"/>
            <wp:positionH relativeFrom="column">
              <wp:posOffset>2807970</wp:posOffset>
            </wp:positionH>
            <wp:positionV relativeFrom="paragraph">
              <wp:posOffset>-296545</wp:posOffset>
            </wp:positionV>
            <wp:extent cx="609600" cy="7524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5B8" w:rsidRDefault="003215B8" w:rsidP="003215B8">
      <w:pPr>
        <w:tabs>
          <w:tab w:val="center" w:pos="4677"/>
          <w:tab w:val="left" w:pos="7803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943F0F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2452FA" w:rsidRDefault="003215B8" w:rsidP="0032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B304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ЛЮБОТИНСЬКИЙ МІСЬКИЙ СУД ХАРКІВСЬКОЇ ОБЛАСТІ</w:t>
      </w:r>
    </w:p>
    <w:p w:rsidR="003215B8" w:rsidRPr="00B304BD" w:rsidRDefault="003215B8" w:rsidP="00321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Код ЄДРПОУ 23328536,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вул. Некрасова, 10, м. Люботин, 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Харківська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область,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62433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</w:p>
    <w:p w:rsidR="003215B8" w:rsidRPr="00B304BD" w:rsidRDefault="003215B8" w:rsidP="00321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тел.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741-19-86, факс.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>(057)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741-11-10,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email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inbox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@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lbt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hr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court</w:t>
      </w:r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proofErr w:type="spellStart"/>
      <w:r w:rsidRPr="00B304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ua</w:t>
      </w:r>
      <w:proofErr w:type="spellEnd"/>
    </w:p>
    <w:p w:rsidR="003215B8" w:rsidRPr="00B304BD" w:rsidRDefault="003215B8" w:rsidP="00321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2D32A10" wp14:editId="1A018001">
                <wp:simplePos x="0" y="0"/>
                <wp:positionH relativeFrom="column">
                  <wp:posOffset>114300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3215B8" w:rsidRDefault="003215B8" w:rsidP="003215B8">
      <w:pPr>
        <w:tabs>
          <w:tab w:val="left" w:pos="405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>Б Ю Л Е Т Е Н Ь</w:t>
      </w:r>
    </w:p>
    <w:p w:rsidR="003215B8" w:rsidRP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Л Я Т А Є М Н О Г О Г О Л О С У В А Н </w:t>
      </w:r>
      <w:proofErr w:type="spellStart"/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>щодо дострокового звільнення судді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прізвище, ім’я, по батькові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>з адміністративної посади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зазначити необхідне(голови, заступника голови)</w:t>
      </w: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«____»___________ 201__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проведення 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 за дострокове звільнення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 проти дострокового звільнення</w:t>
      </w: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>Нагадування: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В бюлетені має бути залишена позначка «+» або «V» навпроти</w:t>
      </w:r>
    </w:p>
    <w:p w:rsidR="003215B8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позиції, яку Ви ПІДТРИМУЄТЕ.</w:t>
      </w:r>
    </w:p>
    <w:p w:rsidR="003215B8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2452FA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3215B8" w:rsidRPr="00D336F3" w:rsidRDefault="003215B8" w:rsidP="003215B8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3215B8" w:rsidRDefault="003215B8" w:rsidP="003215B8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2452FA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3215B8" w:rsidRPr="00D336F3" w:rsidRDefault="003215B8" w:rsidP="003215B8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3215B8" w:rsidRPr="002452FA" w:rsidRDefault="003215B8" w:rsidP="003215B8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2452FA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Члени лічильної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3215B8" w:rsidRPr="00D336F3" w:rsidRDefault="003215B8" w:rsidP="003215B8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3215B8" w:rsidRDefault="003215B8" w:rsidP="003215B8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2452FA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3215B8" w:rsidRPr="00D336F3" w:rsidRDefault="003215B8" w:rsidP="003215B8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3215B8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15B8" w:rsidRPr="002452FA" w:rsidRDefault="003215B8" w:rsidP="003215B8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3215B8" w:rsidRDefault="003215B8" w:rsidP="003215B8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3215B8" w:rsidRDefault="003215B8" w:rsidP="003215B8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943F0F" w:rsidRDefault="00943F0F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b/>
          <w:sz w:val="24"/>
          <w:szCs w:val="24"/>
          <w:lang w:val="uk-UA"/>
        </w:rPr>
        <w:t>ПРОТОКОЛ № _____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засідання лічильної комісії про результати таємного голосування про дострокове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>звільнення судді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3215B8" w:rsidRP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i/>
          <w:sz w:val="24"/>
          <w:szCs w:val="24"/>
          <w:lang w:val="uk-UA"/>
        </w:rPr>
        <w:t>прізвище, ім’я, по батькові</w:t>
      </w: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адміністративної посади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i/>
          <w:sz w:val="24"/>
          <w:szCs w:val="24"/>
          <w:lang w:val="uk-UA"/>
        </w:rPr>
        <w:t>зазначити необхідне: голови, заступника голови</w:t>
      </w:r>
    </w:p>
    <w:p w:rsidR="003215B8" w:rsidRP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3215B8" w:rsidRPr="003215B8" w:rsidRDefault="003215B8" w:rsidP="003215B8">
      <w:pPr>
        <w:tabs>
          <w:tab w:val="left" w:pos="3852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i/>
          <w:sz w:val="24"/>
          <w:szCs w:val="24"/>
          <w:lang w:val="uk-UA"/>
        </w:rPr>
        <w:t>назва суду</w:t>
      </w: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«____»_______201___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1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t>місце проведення голосування</w:t>
      </w:r>
      <w:r w:rsidRPr="003215B8">
        <w:rPr>
          <w:rFonts w:ascii="Times New Roman" w:hAnsi="Times New Roman" w:cs="Times New Roman"/>
          <w:sz w:val="24"/>
          <w:szCs w:val="24"/>
          <w:lang w:val="uk-UA"/>
        </w:rPr>
        <w:cr/>
      </w:r>
    </w:p>
    <w:tbl>
      <w:tblPr>
        <w:tblStyle w:val="a9"/>
        <w:tblW w:w="9645" w:type="dxa"/>
        <w:tblLook w:val="04A0" w:firstRow="1" w:lastRow="0" w:firstColumn="1" w:lastColumn="0" w:noHBand="0" w:noVBand="1"/>
      </w:tblPr>
      <w:tblGrid>
        <w:gridCol w:w="4822"/>
        <w:gridCol w:w="4823"/>
      </w:tblGrid>
      <w:tr w:rsidR="003215B8" w:rsidTr="00BF5057">
        <w:trPr>
          <w:trHeight w:val="411"/>
        </w:trPr>
        <w:tc>
          <w:tcPr>
            <w:tcW w:w="4822" w:type="dxa"/>
          </w:tcPr>
          <w:p w:rsidR="003215B8" w:rsidRPr="00BF5057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виготовлених бюлетенів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5B8" w:rsidTr="00BF5057">
        <w:trPr>
          <w:trHeight w:val="440"/>
        </w:trPr>
        <w:tc>
          <w:tcPr>
            <w:tcW w:w="4822" w:type="dxa"/>
          </w:tcPr>
          <w:p w:rsidR="003215B8" w:rsidRPr="00BF5057" w:rsidRDefault="003215B8" w:rsidP="00A927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отриманих бюлетенів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5B8" w:rsidTr="00BF5057">
        <w:trPr>
          <w:trHeight w:val="411"/>
        </w:trPr>
        <w:tc>
          <w:tcPr>
            <w:tcW w:w="4822" w:type="dxa"/>
          </w:tcPr>
          <w:p w:rsidR="003215B8" w:rsidRPr="00BF5057" w:rsidRDefault="003215B8" w:rsidP="00A927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погашених бюлетенів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5B8" w:rsidTr="00BF5057">
        <w:trPr>
          <w:trHeight w:val="411"/>
        </w:trPr>
        <w:tc>
          <w:tcPr>
            <w:tcW w:w="4822" w:type="dxa"/>
          </w:tcPr>
          <w:p w:rsidR="003215B8" w:rsidRPr="00BF5057" w:rsidRDefault="003215B8" w:rsidP="00A927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бюлетенів, що знаходились в</w:t>
            </w:r>
            <w:r w:rsidR="00BF5057"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скриньці для голосування після її розпечатування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5B8" w:rsidTr="00BF5057">
        <w:trPr>
          <w:trHeight w:val="440"/>
        </w:trPr>
        <w:tc>
          <w:tcPr>
            <w:tcW w:w="4822" w:type="dxa"/>
          </w:tcPr>
          <w:p w:rsidR="003215B8" w:rsidRPr="00BF5057" w:rsidRDefault="00BF5057" w:rsidP="00A927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дійсних бюлетенів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5B8" w:rsidTr="00BF5057">
        <w:trPr>
          <w:trHeight w:val="411"/>
        </w:trPr>
        <w:tc>
          <w:tcPr>
            <w:tcW w:w="4822" w:type="dxa"/>
          </w:tcPr>
          <w:p w:rsidR="003215B8" w:rsidRPr="00BF5057" w:rsidRDefault="00BF5057" w:rsidP="00BF505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бюлетенів, визнаних недійсними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5B8" w:rsidTr="00BF5057">
        <w:trPr>
          <w:trHeight w:val="440"/>
        </w:trPr>
        <w:tc>
          <w:tcPr>
            <w:tcW w:w="4822" w:type="dxa"/>
          </w:tcPr>
          <w:p w:rsidR="00BF5057" w:rsidRPr="00BF5057" w:rsidRDefault="00BF5057" w:rsidP="00BF5057">
            <w:pPr>
              <w:tabs>
                <w:tab w:val="left" w:pos="3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голосів  </w:t>
            </w:r>
          </w:p>
          <w:p w:rsidR="00BF5057" w:rsidRPr="00BF5057" w:rsidRDefault="00BF5057" w:rsidP="00BF5057">
            <w:pPr>
              <w:pStyle w:val="aa"/>
              <w:numPr>
                <w:ilvl w:val="0"/>
                <w:numId w:val="1"/>
              </w:numPr>
              <w:tabs>
                <w:tab w:val="left" w:pos="3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 дострокове звільнення»                    </w:t>
            </w:r>
          </w:p>
          <w:p w:rsidR="003215B8" w:rsidRPr="00BF5057" w:rsidRDefault="00BF5057" w:rsidP="00BF5057">
            <w:pPr>
              <w:pStyle w:val="aa"/>
              <w:numPr>
                <w:ilvl w:val="0"/>
                <w:numId w:val="1"/>
              </w:numPr>
              <w:tabs>
                <w:tab w:val="left" w:pos="3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 дострокового звільнення»</w:t>
            </w:r>
          </w:p>
        </w:tc>
        <w:tc>
          <w:tcPr>
            <w:tcW w:w="4823" w:type="dxa"/>
          </w:tcPr>
          <w:p w:rsidR="003215B8" w:rsidRDefault="003215B8" w:rsidP="003215B8">
            <w:pPr>
              <w:tabs>
                <w:tab w:val="left" w:pos="38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5057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F5057" w:rsidRPr="002452FA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Голова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BF5057" w:rsidRPr="00D336F3" w:rsidRDefault="00BF5057" w:rsidP="00BF505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BF5057" w:rsidRDefault="00BF5057" w:rsidP="00BF505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F5057" w:rsidRPr="002452FA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Секретар лічильної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BF5057" w:rsidRPr="00D336F3" w:rsidRDefault="00BF5057" w:rsidP="00BF505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BF5057" w:rsidRPr="002452FA" w:rsidRDefault="00BF5057" w:rsidP="00BF505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F5057" w:rsidRPr="002452FA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Члени лічильної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BF5057" w:rsidRPr="00D336F3" w:rsidRDefault="00BF5057" w:rsidP="00BF505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BF5057" w:rsidRDefault="00BF5057" w:rsidP="00BF5057">
      <w:pPr>
        <w:tabs>
          <w:tab w:val="left" w:pos="3717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F5057" w:rsidRPr="002452FA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BF5057" w:rsidRPr="00D336F3" w:rsidRDefault="00BF5057" w:rsidP="00BF505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BF5057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F5057" w:rsidRPr="002452FA" w:rsidRDefault="00BF5057" w:rsidP="00BF5057">
      <w:pPr>
        <w:tabs>
          <w:tab w:val="left" w:pos="3717"/>
          <w:tab w:val="left" w:pos="7083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BF5057" w:rsidRDefault="00BF5057" w:rsidP="00BF505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підпис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</w:t>
      </w:r>
      <w:r w:rsidRPr="00D336F3">
        <w:rPr>
          <w:rFonts w:ascii="Times New Roman" w:hAnsi="Times New Roman" w:cs="Times New Roman"/>
          <w:i/>
          <w:lang w:val="uk-UA"/>
        </w:rPr>
        <w:t>прізвище, ініціали</w:t>
      </w:r>
    </w:p>
    <w:p w:rsidR="00BF5057" w:rsidRDefault="00BF5057" w:rsidP="00BF5057">
      <w:pPr>
        <w:tabs>
          <w:tab w:val="center" w:pos="4677"/>
          <w:tab w:val="left" w:pos="7803"/>
        </w:tabs>
        <w:contextualSpacing/>
        <w:rPr>
          <w:rFonts w:ascii="Times New Roman" w:hAnsi="Times New Roman" w:cs="Times New Roman"/>
          <w:i/>
          <w:lang w:val="uk-UA"/>
        </w:rPr>
      </w:pPr>
      <w:r w:rsidRPr="002452F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3215B8" w:rsidRPr="003215B8" w:rsidRDefault="003215B8" w:rsidP="003215B8">
      <w:pPr>
        <w:tabs>
          <w:tab w:val="left" w:pos="3852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15B8" w:rsidRPr="003215B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3" w:rsidRDefault="006C2AA3" w:rsidP="002452FA">
      <w:pPr>
        <w:spacing w:after="0" w:line="240" w:lineRule="auto"/>
      </w:pPr>
      <w:r>
        <w:separator/>
      </w:r>
    </w:p>
  </w:endnote>
  <w:endnote w:type="continuationSeparator" w:id="0">
    <w:p w:rsidR="006C2AA3" w:rsidRDefault="006C2AA3" w:rsidP="002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3" w:rsidRDefault="006C2AA3" w:rsidP="002452FA">
      <w:pPr>
        <w:spacing w:after="0" w:line="240" w:lineRule="auto"/>
      </w:pPr>
      <w:r>
        <w:separator/>
      </w:r>
    </w:p>
  </w:footnote>
  <w:footnote w:type="continuationSeparator" w:id="0">
    <w:p w:rsidR="006C2AA3" w:rsidRDefault="006C2AA3" w:rsidP="002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F" w:rsidRPr="006D458B" w:rsidRDefault="00943F0F" w:rsidP="006D458B">
    <w:pPr>
      <w:pStyle w:val="a5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6D458B">
      <w:rPr>
        <w:rFonts w:ascii="Times New Roman" w:hAnsi="Times New Roman" w:cs="Times New Roman"/>
        <w:sz w:val="24"/>
        <w:szCs w:val="24"/>
        <w:lang w:val="uk-UA"/>
      </w:rPr>
      <w:t xml:space="preserve">Додаток </w:t>
    </w:r>
    <w:r w:rsidR="003215B8">
      <w:rPr>
        <w:rFonts w:ascii="Times New Roman" w:hAnsi="Times New Roman" w:cs="Times New Roman"/>
        <w:sz w:val="24"/>
        <w:szCs w:val="24"/>
        <w:lang w:val="uk-U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D1C"/>
    <w:multiLevelType w:val="hybridMultilevel"/>
    <w:tmpl w:val="ABAA315C"/>
    <w:lvl w:ilvl="0" w:tplc="6130C9F8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9"/>
    <w:rsid w:val="00091866"/>
    <w:rsid w:val="002452FA"/>
    <w:rsid w:val="002C3974"/>
    <w:rsid w:val="003215B8"/>
    <w:rsid w:val="006C2AA3"/>
    <w:rsid w:val="006D458B"/>
    <w:rsid w:val="00721A9E"/>
    <w:rsid w:val="00943F0F"/>
    <w:rsid w:val="00BF5057"/>
    <w:rsid w:val="00D336F3"/>
    <w:rsid w:val="00D76CA7"/>
    <w:rsid w:val="00DB2368"/>
    <w:rsid w:val="00E00310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037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3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2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2FA"/>
  </w:style>
  <w:style w:type="paragraph" w:styleId="a7">
    <w:name w:val="footer"/>
    <w:basedOn w:val="a"/>
    <w:link w:val="a8"/>
    <w:uiPriority w:val="99"/>
    <w:unhideWhenUsed/>
    <w:rsid w:val="0024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2FA"/>
  </w:style>
  <w:style w:type="table" w:styleId="a9">
    <w:name w:val="Table Grid"/>
    <w:basedOn w:val="a1"/>
    <w:uiPriority w:val="59"/>
    <w:rsid w:val="0072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037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3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2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2FA"/>
  </w:style>
  <w:style w:type="paragraph" w:styleId="a7">
    <w:name w:val="footer"/>
    <w:basedOn w:val="a"/>
    <w:link w:val="a8"/>
    <w:uiPriority w:val="99"/>
    <w:unhideWhenUsed/>
    <w:rsid w:val="0024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2FA"/>
  </w:style>
  <w:style w:type="table" w:styleId="a9">
    <w:name w:val="Table Grid"/>
    <w:basedOn w:val="a1"/>
    <w:uiPriority w:val="59"/>
    <w:rsid w:val="0072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B858-A487-49CB-ACE8-162CD0F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cp:lastPrinted>2015-07-24T13:39:00Z</cp:lastPrinted>
  <dcterms:created xsi:type="dcterms:W3CDTF">2015-06-30T10:54:00Z</dcterms:created>
  <dcterms:modified xsi:type="dcterms:W3CDTF">2015-07-24T13:40:00Z</dcterms:modified>
</cp:coreProperties>
</file>